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D7A1" w14:textId="18AFD1AD" w:rsidR="00AC31B5" w:rsidRPr="00AC31B5" w:rsidRDefault="00AC31B5" w:rsidP="009B1B7C">
      <w:pPr>
        <w:spacing w:after="0" w:line="240" w:lineRule="auto"/>
        <w:ind w:leftChars="193" w:left="425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C31B5">
        <w:rPr>
          <w:rFonts w:ascii="Meiryo UI" w:hAnsi="Meiryo UI" w:cs="+mn-cs" w:hint="eastAsia"/>
          <w:color w:val="0000CC"/>
          <w:kern w:val="24"/>
          <w:sz w:val="32"/>
          <w:szCs w:val="32"/>
        </w:rPr>
        <w:t>2022</w:t>
      </w:r>
      <w:r w:rsidRPr="00AC31B5">
        <w:rPr>
          <w:rFonts w:ascii="Meiryo UI" w:hAnsi="Meiryo UI" w:cs="+mn-cs" w:hint="eastAsia"/>
          <w:color w:val="0000CC"/>
          <w:kern w:val="24"/>
          <w:sz w:val="18"/>
          <w:szCs w:val="18"/>
        </w:rPr>
        <w:t>年</w:t>
      </w:r>
      <w:r w:rsidRPr="00AC31B5">
        <w:rPr>
          <w:rFonts w:ascii="Meiryo UI" w:hAnsi="Meiryo UI" w:cs="+mn-cs" w:hint="eastAsia"/>
          <w:b/>
          <w:bCs/>
          <w:color w:val="0000CC"/>
          <w:kern w:val="24"/>
          <w:sz w:val="41"/>
          <w:szCs w:val="41"/>
        </w:rPr>
        <w:t>11</w:t>
      </w:r>
      <w:r w:rsidRPr="00AC31B5">
        <w:rPr>
          <w:rFonts w:ascii="Meiryo UI" w:hAnsi="Meiryo UI" w:cs="+mn-cs" w:hint="eastAsia"/>
          <w:b/>
          <w:bCs/>
          <w:color w:val="0000CC"/>
          <w:kern w:val="24"/>
          <w:sz w:val="32"/>
          <w:szCs w:val="32"/>
        </w:rPr>
        <w:t>月開講</w:t>
      </w:r>
      <w:r w:rsidRPr="00AC31B5">
        <w:rPr>
          <w:rFonts w:ascii="Meiryo UI" w:hAnsi="Meiryo UI" w:cs="+mn-cs" w:hint="eastAsia"/>
          <w:b/>
          <w:bCs/>
          <w:color w:val="0000CC"/>
          <w:kern w:val="24"/>
          <w:sz w:val="24"/>
          <w:szCs w:val="24"/>
        </w:rPr>
        <w:t>（6か月）</w:t>
      </w:r>
      <w:r w:rsidRPr="00AC31B5">
        <w:rPr>
          <w:rFonts w:ascii="Meiryo UI" w:hAnsi="Meiryo UI" w:cs="+mn-cs" w:hint="eastAsia"/>
          <w:b/>
          <w:bCs/>
          <w:color w:val="0000CC"/>
          <w:kern w:val="24"/>
          <w:sz w:val="32"/>
          <w:szCs w:val="32"/>
        </w:rPr>
        <w:t xml:space="preserve">  </w:t>
      </w:r>
      <w:r w:rsidRPr="00AC31B5">
        <w:rPr>
          <w:rFonts w:ascii="Meiryo UI" w:hAnsi="Meiryo UI" w:cs="+mn-cs" w:hint="eastAsia"/>
          <w:color w:val="0000CC"/>
          <w:kern w:val="24"/>
          <w:sz w:val="32"/>
          <w:szCs w:val="32"/>
        </w:rPr>
        <w:t>2023</w:t>
      </w:r>
      <w:r w:rsidRPr="00AC31B5">
        <w:rPr>
          <w:rFonts w:ascii="Meiryo UI" w:hAnsi="Meiryo UI" w:cs="+mn-cs" w:hint="eastAsia"/>
          <w:color w:val="0000CC"/>
          <w:kern w:val="24"/>
          <w:sz w:val="18"/>
          <w:szCs w:val="18"/>
        </w:rPr>
        <w:t>年</w:t>
      </w:r>
      <w:r w:rsidRPr="00AC31B5">
        <w:rPr>
          <w:rFonts w:ascii="Meiryo UI" w:hAnsi="Meiryo UI" w:cs="+mn-cs" w:hint="eastAsia"/>
          <w:b/>
          <w:bCs/>
          <w:color w:val="0000CC"/>
          <w:kern w:val="24"/>
          <w:sz w:val="41"/>
          <w:szCs w:val="41"/>
        </w:rPr>
        <w:t>1</w:t>
      </w:r>
      <w:r w:rsidRPr="00AC31B5">
        <w:rPr>
          <w:rFonts w:ascii="Meiryo UI" w:hAnsi="Meiryo UI" w:cs="+mn-cs" w:hint="eastAsia"/>
          <w:b/>
          <w:bCs/>
          <w:color w:val="0000CC"/>
          <w:kern w:val="24"/>
          <w:sz w:val="32"/>
          <w:szCs w:val="32"/>
        </w:rPr>
        <w:t>月開講</w:t>
      </w:r>
      <w:r w:rsidRPr="00AC31B5">
        <w:rPr>
          <w:rFonts w:ascii="Meiryo UI" w:hAnsi="Meiryo UI" w:cs="+mn-cs" w:hint="eastAsia"/>
          <w:b/>
          <w:bCs/>
          <w:color w:val="0000CC"/>
          <w:kern w:val="24"/>
          <w:sz w:val="24"/>
          <w:szCs w:val="24"/>
        </w:rPr>
        <w:t>（10か月）</w:t>
      </w:r>
    </w:p>
    <w:p w14:paraId="5039F089" w14:textId="2C0B8648" w:rsidR="00AC31B5" w:rsidRPr="00214095" w:rsidRDefault="00AC31B5" w:rsidP="009B1B7C">
      <w:pPr>
        <w:spacing w:after="0" w:line="240" w:lineRule="auto"/>
        <w:ind w:leftChars="193" w:left="425"/>
        <w:jc w:val="center"/>
        <w:rPr>
          <w:rFonts w:ascii="ＭＳ Ｐゴシック" w:eastAsia="ＭＳ Ｐゴシック" w:hAnsi="ＭＳ Ｐゴシック" w:cs="ＭＳ Ｐゴシック"/>
          <w:b/>
          <w:color w:val="003366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214095">
        <w:rPr>
          <w:rFonts w:ascii="Meiryo UI" w:hAnsi="Meiryo UI" w:cs="+mn-cs" w:hint="eastAsia"/>
          <w:b/>
          <w:bCs/>
          <w:color w:val="003366"/>
          <w:kern w:val="24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産業カウンセラー養成講座をご紹介ください</w:t>
      </w:r>
    </w:p>
    <w:p w14:paraId="0D09D999" w14:textId="77777777" w:rsidR="00AC31B5" w:rsidRPr="00AC31B5" w:rsidRDefault="00AC31B5" w:rsidP="009B1B7C">
      <w:pPr>
        <w:spacing w:after="0" w:line="240" w:lineRule="auto"/>
        <w:ind w:leftChars="193" w:left="425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C31B5">
        <w:rPr>
          <w:rFonts w:ascii="HG丸ｺﾞｼｯｸM-PRO" w:eastAsia="HG丸ｺﾞｼｯｸM-PRO" w:hAnsi="ＭＳ Ｐゴシック" w:cs="+mn-cs" w:hint="eastAsia"/>
          <w:color w:val="000000"/>
          <w:kern w:val="24"/>
        </w:rPr>
        <w:t xml:space="preserve">会員の皆さまに新たな受講者のご紹介をお願いいたします。　　　</w:t>
      </w:r>
    </w:p>
    <w:p w14:paraId="4DED68A5" w14:textId="77777777" w:rsidR="00AC31B5" w:rsidRPr="00AC31B5" w:rsidRDefault="00AC31B5" w:rsidP="009B1B7C">
      <w:pPr>
        <w:spacing w:after="0" w:line="240" w:lineRule="auto"/>
        <w:ind w:leftChars="193" w:left="425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C31B5">
        <w:rPr>
          <w:rFonts w:ascii="HG丸ｺﾞｼｯｸM-PRO" w:eastAsia="HG丸ｺﾞｼｯｸM-PRO" w:hAnsi="ＭＳ Ｐゴシック" w:cs="+mn-cs" w:hint="eastAsia"/>
          <w:color w:val="000000"/>
          <w:kern w:val="24"/>
        </w:rPr>
        <w:t>受講希望者をご紹介いただき、その方が当講座を受講の場合、自己研鑽の一助として</w:t>
      </w:r>
      <w:r w:rsidRPr="00AC31B5">
        <w:rPr>
          <w:rFonts w:ascii="HG丸ｺﾞｼｯｸM-PRO" w:eastAsia="HG丸ｺﾞｼｯｸM-PRO" w:hAnsi="ＭＳ Ｐゴシック" w:cs="+mn-cs" w:hint="eastAsia"/>
          <w:color w:val="000000"/>
          <w:kern w:val="24"/>
          <w:u w:val="single"/>
        </w:rPr>
        <w:t>受講者1名につき3.000円相当のQUOカードを進呈</w:t>
      </w:r>
      <w:r w:rsidRPr="00AC31B5">
        <w:rPr>
          <w:rFonts w:ascii="HG丸ｺﾞｼｯｸM-PRO" w:eastAsia="HG丸ｺﾞｼｯｸM-PRO" w:hAnsi="ＭＳ Ｐゴシック" w:cs="+mn-cs" w:hint="eastAsia"/>
          <w:color w:val="000000"/>
          <w:kern w:val="24"/>
        </w:rPr>
        <w:t>いたします。</w:t>
      </w:r>
    </w:p>
    <w:p w14:paraId="27D46646" w14:textId="77777777" w:rsidR="00AC31B5" w:rsidRPr="00AC31B5" w:rsidRDefault="00AC31B5" w:rsidP="002C2290">
      <w:pPr>
        <w:spacing w:after="0" w:line="360" w:lineRule="exact"/>
        <w:ind w:leftChars="257" w:left="565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C31B5">
        <w:rPr>
          <w:rFonts w:ascii="Meiryo UI" w:hAnsi="Meiryo UI" w:cs="Courier New" w:hint="eastAsia"/>
          <w:b/>
          <w:bCs/>
          <w:color w:val="000000"/>
          <w:kern w:val="24"/>
          <w:sz w:val="23"/>
          <w:szCs w:val="23"/>
        </w:rPr>
        <w:t>◆必要事項を記入の上、いずれかの方法で申請してください。</w:t>
      </w:r>
    </w:p>
    <w:p w14:paraId="1A64473A" w14:textId="77777777" w:rsidR="00AC31B5" w:rsidRPr="00AC31B5" w:rsidRDefault="00AC31B5" w:rsidP="002C2290">
      <w:pPr>
        <w:spacing w:after="0" w:line="360" w:lineRule="exact"/>
        <w:ind w:leftChars="257" w:left="565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C31B5">
        <w:rPr>
          <w:rFonts w:ascii="Meiryo UI" w:hAnsi="Meiryo UI" w:cs="Courier New" w:hint="eastAsia"/>
          <w:color w:val="000000"/>
          <w:kern w:val="24"/>
          <w:sz w:val="23"/>
          <w:szCs w:val="23"/>
        </w:rPr>
        <w:t xml:space="preserve">　</w:t>
      </w:r>
      <w:r w:rsidRPr="00AC31B5">
        <w:rPr>
          <w:rFonts w:ascii="Meiryo UI" w:hAnsi="Meiryo UI" w:cs="Courier New" w:hint="eastAsia"/>
          <w:b/>
          <w:bCs/>
          <w:color w:val="000000"/>
          <w:kern w:val="24"/>
          <w:sz w:val="23"/>
          <w:szCs w:val="23"/>
        </w:rPr>
        <w:t>・E-Mail：yousei@counselor.or.jp　　・FAX： 03-3438-4487</w:t>
      </w:r>
    </w:p>
    <w:p w14:paraId="140D2D9A" w14:textId="77777777" w:rsidR="00AC31B5" w:rsidRPr="00AC31B5" w:rsidRDefault="00AC31B5" w:rsidP="002C2290">
      <w:pPr>
        <w:spacing w:after="0" w:line="360" w:lineRule="exact"/>
        <w:ind w:leftChars="257" w:left="565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C31B5">
        <w:rPr>
          <w:rFonts w:ascii="Meiryo UI" w:hAnsi="Meiryo UI" w:cs="Courier New" w:hint="eastAsia"/>
          <w:b/>
          <w:bCs/>
          <w:color w:val="000000"/>
          <w:kern w:val="24"/>
          <w:sz w:val="23"/>
          <w:szCs w:val="23"/>
        </w:rPr>
        <w:t xml:space="preserve">　・郵送：</w:t>
      </w:r>
      <w:r w:rsidRPr="00AC31B5">
        <w:rPr>
          <w:rFonts w:ascii="Meiryo UI" w:hAnsi="Meiryo UI" w:cs="ＭＳ Ｐゴシック" w:hint="eastAsia"/>
          <w:b/>
          <w:bCs/>
          <w:color w:val="000000"/>
          <w:kern w:val="24"/>
          <w:sz w:val="23"/>
          <w:szCs w:val="23"/>
        </w:rPr>
        <w:t xml:space="preserve">〒105-0004 東京都港区新橋6-17-17御成門センタービル6階　　　</w:t>
      </w:r>
    </w:p>
    <w:p w14:paraId="0DC82DB2" w14:textId="117C7F4E" w:rsidR="00DB6F0C" w:rsidRPr="000278B1" w:rsidRDefault="00AC31B5" w:rsidP="000278B1">
      <w:pPr>
        <w:spacing w:after="0" w:line="360" w:lineRule="exact"/>
        <w:ind w:leftChars="257" w:left="565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C31B5">
        <w:rPr>
          <w:rFonts w:ascii="Meiryo UI" w:hAnsi="Meiryo UI" w:cs="Times New Roman" w:hint="eastAsia"/>
          <w:b/>
          <w:bCs/>
          <w:color w:val="000000"/>
          <w:kern w:val="24"/>
          <w:sz w:val="23"/>
          <w:szCs w:val="23"/>
        </w:rPr>
        <w:t xml:space="preserve">　　一般社団法人日本産業カウンセラー協会　産業カウンセラー養成事業部</w:t>
      </w:r>
    </w:p>
    <w:p w14:paraId="52967CA3" w14:textId="044608B1" w:rsidR="00AC31B5" w:rsidRPr="00AC31B5" w:rsidRDefault="00AC31B5" w:rsidP="00F1286A">
      <w:pPr>
        <w:spacing w:after="0" w:line="240" w:lineRule="auto"/>
        <w:ind w:leftChars="257" w:left="565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C31B5">
        <w:rPr>
          <w:rFonts w:ascii="HG丸ｺﾞｼｯｸM-PRO" w:eastAsia="HG丸ｺﾞｼｯｸM-PRO" w:hAnsi="ＭＳ Ｐゴシック" w:cs="Times New Roman" w:hint="eastAsia"/>
          <w:color w:val="000000"/>
          <w:kern w:val="24"/>
          <w:sz w:val="21"/>
          <w:szCs w:val="21"/>
        </w:rPr>
        <w:t>【申請の際の留意事項】</w:t>
      </w:r>
    </w:p>
    <w:p w14:paraId="7238640F" w14:textId="77777777" w:rsidR="00AC31B5" w:rsidRPr="00AC31B5" w:rsidRDefault="00AC31B5" w:rsidP="00F1286A">
      <w:pPr>
        <w:spacing w:after="0" w:line="240" w:lineRule="auto"/>
        <w:ind w:leftChars="257" w:left="565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C31B5">
        <w:rPr>
          <w:rFonts w:ascii="HG丸ｺﾞｼｯｸM-PRO" w:eastAsia="HG丸ｺﾞｼｯｸM-PRO" w:hAnsi="ＭＳ Ｐゴシック" w:cs="+mn-cs" w:hint="eastAsia"/>
          <w:color w:val="000000"/>
          <w:kern w:val="24"/>
          <w:sz w:val="21"/>
          <w:szCs w:val="21"/>
        </w:rPr>
        <w:t>・本紙は受講枠を確保するものではありません。</w:t>
      </w:r>
    </w:p>
    <w:p w14:paraId="78639466" w14:textId="77777777" w:rsidR="00AC31B5" w:rsidRPr="00AC31B5" w:rsidRDefault="00AC31B5" w:rsidP="00F1286A">
      <w:pPr>
        <w:spacing w:after="0" w:line="240" w:lineRule="auto"/>
        <w:ind w:leftChars="257" w:left="565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C31B5">
        <w:rPr>
          <w:rFonts w:ascii="HG丸ｺﾞｼｯｸM-PRO" w:eastAsia="HG丸ｺﾞｼｯｸM-PRO" w:hAnsi="ＭＳ Ｐゴシック" w:cs="+mn-cs" w:hint="eastAsia"/>
          <w:color w:val="000000"/>
          <w:kern w:val="24"/>
          <w:sz w:val="21"/>
          <w:szCs w:val="21"/>
        </w:rPr>
        <w:t>・当講座の申込みは先着順です。申込み状況は受講する教室の開催支部にお問い合わせください。</w:t>
      </w:r>
    </w:p>
    <w:p w14:paraId="1F40FE20" w14:textId="77777777" w:rsidR="00AC31B5" w:rsidRPr="00AC31B5" w:rsidRDefault="00AC31B5" w:rsidP="00F1286A">
      <w:pPr>
        <w:spacing w:after="0" w:line="240" w:lineRule="auto"/>
        <w:ind w:leftChars="257" w:left="565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C31B5">
        <w:rPr>
          <w:rFonts w:ascii="HG丸ｺﾞｼｯｸM-PRO" w:eastAsia="HG丸ｺﾞｼｯｸM-PRO" w:hAnsi="ＭＳ Ｐゴシック" w:cs="Times New Roman" w:hint="eastAsia"/>
          <w:color w:val="000000"/>
          <w:kern w:val="24"/>
          <w:sz w:val="21"/>
          <w:szCs w:val="21"/>
        </w:rPr>
        <w:t>・受講希望者が当講座へ申込み手続き後の紹介（申請）は受付け出来かねます。</w:t>
      </w:r>
    </w:p>
    <w:p w14:paraId="1B61C8DA" w14:textId="77777777" w:rsidR="00AC31B5" w:rsidRPr="00AC31B5" w:rsidRDefault="00AC31B5" w:rsidP="00F1286A">
      <w:pPr>
        <w:spacing w:after="0" w:line="240" w:lineRule="auto"/>
        <w:ind w:leftChars="257" w:left="565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C31B5">
        <w:rPr>
          <w:rFonts w:ascii="HG丸ｺﾞｼｯｸM-PRO" w:eastAsia="HG丸ｺﾞｼｯｸM-PRO" w:hAnsi="ＭＳ Ｐゴシック" w:cs="Times New Roman" w:hint="eastAsia"/>
          <w:color w:val="000000"/>
          <w:kern w:val="24"/>
          <w:sz w:val="21"/>
          <w:szCs w:val="21"/>
        </w:rPr>
        <w:t>・</w:t>
      </w:r>
      <w:r w:rsidRPr="00AC31B5">
        <w:rPr>
          <w:rFonts w:ascii="HG丸ｺﾞｼｯｸM-PRO" w:eastAsia="HG丸ｺﾞｼｯｸM-PRO" w:hAnsi="ＭＳ Ｐゴシック" w:cs="Courier New" w:hint="eastAsia"/>
          <w:color w:val="000000"/>
          <w:kern w:val="24"/>
          <w:sz w:val="21"/>
          <w:szCs w:val="21"/>
        </w:rPr>
        <w:t>複数の方から同一の受講者の紹介があった場合、受講者と調整し、１名の方にQUOカード</w:t>
      </w:r>
    </w:p>
    <w:p w14:paraId="116301A7" w14:textId="77777777" w:rsidR="00AC31B5" w:rsidRPr="00AC31B5" w:rsidRDefault="00AC31B5" w:rsidP="00F1286A">
      <w:pPr>
        <w:spacing w:after="0" w:line="240" w:lineRule="auto"/>
        <w:ind w:leftChars="257" w:left="565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C31B5">
        <w:rPr>
          <w:rFonts w:ascii="HG丸ｺﾞｼｯｸM-PRO" w:eastAsia="HG丸ｺﾞｼｯｸM-PRO" w:hAnsi="ＭＳ Ｐゴシック" w:cs="Courier New" w:hint="eastAsia"/>
          <w:color w:val="000000"/>
          <w:kern w:val="24"/>
          <w:sz w:val="21"/>
          <w:szCs w:val="21"/>
        </w:rPr>
        <w:t xml:space="preserve">　を進呈いたします。</w:t>
      </w:r>
      <w:r w:rsidRPr="00AC31B5">
        <w:rPr>
          <w:rFonts w:ascii="HG丸ｺﾞｼｯｸM-PRO" w:eastAsia="HG丸ｺﾞｼｯｸM-PRO" w:hAnsi="ＭＳ Ｐゴシック" w:cs="ＭＳ Ｐゴシック" w:hint="eastAsia"/>
          <w:color w:val="000000"/>
          <w:kern w:val="24"/>
          <w:sz w:val="21"/>
          <w:szCs w:val="21"/>
        </w:rPr>
        <w:t>（QUOカードの発送は当講座の開講後を予定しています。）</w:t>
      </w:r>
    </w:p>
    <w:p w14:paraId="1E432ED3" w14:textId="77777777" w:rsidR="00AC31B5" w:rsidRPr="00AC31B5" w:rsidRDefault="00AC31B5" w:rsidP="00F1286A">
      <w:pPr>
        <w:spacing w:after="0" w:line="240" w:lineRule="auto"/>
        <w:ind w:leftChars="257" w:left="565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C31B5">
        <w:rPr>
          <w:rFonts w:ascii="HG丸ｺﾞｼｯｸM-PRO" w:eastAsia="HG丸ｺﾞｼｯｸM-PRO" w:hAnsi="ＭＳ Ｐゴシック" w:cs="ＭＳ Ｐゴシック" w:hint="eastAsia"/>
          <w:color w:val="000000"/>
          <w:kern w:val="24"/>
          <w:sz w:val="21"/>
          <w:szCs w:val="21"/>
        </w:rPr>
        <w:t>・2名以上ご紹介の際は、お手数ですが複数枚をご申請ください。</w:t>
      </w:r>
    </w:p>
    <w:p w14:paraId="12680F40" w14:textId="77777777" w:rsidR="00AC31B5" w:rsidRPr="00AC31B5" w:rsidRDefault="00AC31B5" w:rsidP="00F1286A">
      <w:pPr>
        <w:spacing w:after="0" w:line="240" w:lineRule="auto"/>
        <w:ind w:leftChars="257" w:left="565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C31B5">
        <w:rPr>
          <w:rFonts w:ascii="HG丸ｺﾞｼｯｸM-PRO" w:eastAsia="HG丸ｺﾞｼｯｸM-PRO" w:hAnsi="ＭＳ Ｐゴシック" w:cs="+mn-cs" w:hint="eastAsia"/>
          <w:color w:val="000000"/>
          <w:kern w:val="24"/>
          <w:sz w:val="21"/>
          <w:szCs w:val="21"/>
        </w:rPr>
        <w:t>・記入内容に不足等がある際は、確認のため連絡する場合があります。</w:t>
      </w:r>
    </w:p>
    <w:p w14:paraId="3B35519D" w14:textId="4043BD41" w:rsidR="00AC31B5" w:rsidRDefault="00AC31B5" w:rsidP="00F1286A">
      <w:pPr>
        <w:spacing w:after="0"/>
        <w:ind w:leftChars="257" w:left="565"/>
        <w:rPr>
          <w:rFonts w:ascii="HG丸ｺﾞｼｯｸM-PRO" w:eastAsia="HG丸ｺﾞｼｯｸM-PRO" w:hAnsi="ＭＳ Ｐゴシック" w:cs="Courier New"/>
          <w:color w:val="000000"/>
          <w:kern w:val="24"/>
          <w:sz w:val="21"/>
          <w:szCs w:val="21"/>
        </w:rPr>
      </w:pPr>
      <w:r w:rsidRPr="00AC31B5">
        <w:rPr>
          <w:rFonts w:ascii="HG丸ｺﾞｼｯｸM-PRO" w:eastAsia="HG丸ｺﾞｼｯｸM-PRO" w:hAnsi="ＭＳ Ｐゴシック" w:cs="Times New Roman" w:hint="eastAsia"/>
          <w:color w:val="000000"/>
          <w:kern w:val="24"/>
          <w:sz w:val="21"/>
          <w:szCs w:val="21"/>
        </w:rPr>
        <w:t>・記入いただいた</w:t>
      </w:r>
      <w:r w:rsidRPr="00AC31B5">
        <w:rPr>
          <w:rFonts w:ascii="HG丸ｺﾞｼｯｸM-PRO" w:eastAsia="HG丸ｺﾞｼｯｸM-PRO" w:hAnsi="ＭＳ Ｐゴシック" w:cs="Courier New" w:hint="eastAsia"/>
          <w:color w:val="000000"/>
          <w:kern w:val="24"/>
          <w:sz w:val="21"/>
          <w:szCs w:val="21"/>
        </w:rPr>
        <w:t>個人情報は、目的以外の用途には使用いたしません。</w:t>
      </w:r>
    </w:p>
    <w:tbl>
      <w:tblPr>
        <w:tblW w:w="10065" w:type="dxa"/>
        <w:tblInd w:w="557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3033"/>
        <w:gridCol w:w="1099"/>
        <w:gridCol w:w="459"/>
        <w:gridCol w:w="1358"/>
        <w:gridCol w:w="3018"/>
      </w:tblGrid>
      <w:tr w:rsidR="00B978C5" w:rsidRPr="00B978C5" w14:paraId="67BC6C0F" w14:textId="77777777" w:rsidTr="007649B1">
        <w:trPr>
          <w:trHeight w:val="340"/>
        </w:trPr>
        <w:tc>
          <w:tcPr>
            <w:tcW w:w="1098" w:type="dxa"/>
            <w:vMerge w:val="restart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FF79B" w14:textId="77777777" w:rsidR="00B978C5" w:rsidRPr="00B978C5" w:rsidRDefault="00B978C5" w:rsidP="00B978C5">
            <w:pPr>
              <w:spacing w:after="0"/>
              <w:jc w:val="center"/>
              <w:rPr>
                <w:rFonts w:ascii="Meiryo UI" w:hAnsi="Meiryo UI"/>
                <w:sz w:val="24"/>
                <w:szCs w:val="24"/>
              </w:rPr>
            </w:pPr>
            <w:r w:rsidRPr="00B978C5">
              <w:rPr>
                <w:rFonts w:ascii="Meiryo UI" w:hAnsi="Meiryo UI" w:hint="eastAsia"/>
                <w:sz w:val="24"/>
                <w:szCs w:val="24"/>
              </w:rPr>
              <w:t>氏　名</w:t>
            </w:r>
          </w:p>
        </w:tc>
        <w:tc>
          <w:tcPr>
            <w:tcW w:w="4591" w:type="dxa"/>
            <w:gridSpan w:val="3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394B9A" w14:textId="77777777" w:rsidR="00B978C5" w:rsidRPr="00E12668" w:rsidRDefault="00B978C5" w:rsidP="00B978C5">
            <w:pPr>
              <w:spacing w:after="0" w:line="240" w:lineRule="auto"/>
              <w:rPr>
                <w:rFonts w:ascii="Meiryo UI" w:hAnsi="Meiryo UI"/>
              </w:rPr>
            </w:pPr>
            <w:r w:rsidRPr="00B978C5">
              <w:rPr>
                <w:rFonts w:ascii="Meiryo UI" w:hAnsi="Meiryo UI" w:hint="eastAsia"/>
              </w:rPr>
              <w:t>(ふりがな）</w:t>
            </w:r>
          </w:p>
          <w:p w14:paraId="59FAE2A1" w14:textId="7F34A20A" w:rsidR="00B978C5" w:rsidRPr="00B978C5" w:rsidRDefault="00B978C5" w:rsidP="00B978C5">
            <w:pPr>
              <w:spacing w:after="0" w:line="240" w:lineRule="exact"/>
              <w:rPr>
                <w:rFonts w:ascii="Meiryo UI" w:hAnsi="Meiryo UI"/>
              </w:rPr>
            </w:pPr>
          </w:p>
        </w:tc>
        <w:tc>
          <w:tcPr>
            <w:tcW w:w="1358" w:type="dxa"/>
            <w:vMerge w:val="restart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514DB" w14:textId="77777777" w:rsidR="00B978C5" w:rsidRPr="00B978C5" w:rsidRDefault="00B978C5" w:rsidP="00B978C5">
            <w:pPr>
              <w:spacing w:after="0"/>
              <w:jc w:val="center"/>
              <w:rPr>
                <w:rFonts w:ascii="Meiryo UI" w:hAnsi="Meiryo UI"/>
                <w:sz w:val="24"/>
                <w:szCs w:val="24"/>
              </w:rPr>
            </w:pPr>
            <w:r w:rsidRPr="00B978C5">
              <w:rPr>
                <w:rFonts w:ascii="Meiryo UI" w:hAnsi="Meiryo UI" w:hint="eastAsia"/>
                <w:sz w:val="24"/>
                <w:szCs w:val="24"/>
              </w:rPr>
              <w:t>会員番号</w:t>
            </w:r>
          </w:p>
        </w:tc>
        <w:tc>
          <w:tcPr>
            <w:tcW w:w="3018" w:type="dxa"/>
            <w:vMerge w:val="restart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DCB48" w14:textId="77777777" w:rsidR="00B978C5" w:rsidRPr="00B978C5" w:rsidRDefault="00B978C5" w:rsidP="00B978C5"/>
        </w:tc>
      </w:tr>
      <w:tr w:rsidR="00B978C5" w:rsidRPr="00B978C5" w14:paraId="001E7EC3" w14:textId="77777777" w:rsidTr="007649B1">
        <w:trPr>
          <w:trHeight w:val="658"/>
        </w:trPr>
        <w:tc>
          <w:tcPr>
            <w:tcW w:w="1098" w:type="dxa"/>
            <w:vMerge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  <w:hideMark/>
          </w:tcPr>
          <w:p w14:paraId="428A72A9" w14:textId="77777777" w:rsidR="00B978C5" w:rsidRPr="00B978C5" w:rsidRDefault="00B978C5" w:rsidP="00B978C5">
            <w:pPr>
              <w:spacing w:after="0"/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D96DC" w14:textId="77777777" w:rsidR="00B978C5" w:rsidRPr="00B978C5" w:rsidRDefault="00B978C5" w:rsidP="00DB6F0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  <w:hideMark/>
          </w:tcPr>
          <w:p w14:paraId="25714B1E" w14:textId="77777777" w:rsidR="00B978C5" w:rsidRPr="00B978C5" w:rsidRDefault="00B978C5" w:rsidP="00B978C5"/>
        </w:tc>
        <w:tc>
          <w:tcPr>
            <w:tcW w:w="3018" w:type="dxa"/>
            <w:vMerge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  <w:hideMark/>
          </w:tcPr>
          <w:p w14:paraId="065B8589" w14:textId="77777777" w:rsidR="00B978C5" w:rsidRPr="00B978C5" w:rsidRDefault="00B978C5" w:rsidP="00B978C5"/>
        </w:tc>
      </w:tr>
      <w:tr w:rsidR="00B978C5" w:rsidRPr="00B978C5" w14:paraId="6E9BDAB7" w14:textId="77777777" w:rsidTr="007649B1">
        <w:trPr>
          <w:trHeight w:val="911"/>
        </w:trPr>
        <w:tc>
          <w:tcPr>
            <w:tcW w:w="109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1B5D7" w14:textId="77777777" w:rsidR="00B978C5" w:rsidRPr="00B978C5" w:rsidRDefault="00B978C5" w:rsidP="00B978C5">
            <w:pPr>
              <w:spacing w:after="0"/>
              <w:jc w:val="center"/>
              <w:rPr>
                <w:rFonts w:ascii="Meiryo UI" w:hAnsi="Meiryo UI"/>
                <w:sz w:val="24"/>
                <w:szCs w:val="24"/>
              </w:rPr>
            </w:pPr>
            <w:r w:rsidRPr="00B978C5">
              <w:rPr>
                <w:rFonts w:ascii="Meiryo UI" w:hAnsi="Meiryo UI" w:hint="eastAsia"/>
                <w:sz w:val="24"/>
                <w:szCs w:val="24"/>
              </w:rPr>
              <w:t>住　所</w:t>
            </w:r>
          </w:p>
        </w:tc>
        <w:tc>
          <w:tcPr>
            <w:tcW w:w="8967" w:type="dxa"/>
            <w:gridSpan w:val="5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163769" w14:textId="35DA75D7" w:rsidR="00E12668" w:rsidRDefault="00B978C5" w:rsidP="00E12668">
            <w:pPr>
              <w:spacing w:after="0" w:line="240" w:lineRule="auto"/>
            </w:pPr>
            <w:r w:rsidRPr="00B978C5">
              <w:rPr>
                <w:rFonts w:hint="eastAsia"/>
              </w:rPr>
              <w:t>〒　　　　－</w:t>
            </w:r>
          </w:p>
          <w:p w14:paraId="18E79ABD" w14:textId="77777777" w:rsidR="00E12668" w:rsidRDefault="00E12668" w:rsidP="00E12668">
            <w:pPr>
              <w:spacing w:after="0" w:line="240" w:lineRule="auto"/>
            </w:pPr>
          </w:p>
          <w:p w14:paraId="4FD9B905" w14:textId="2D850B7B" w:rsidR="00E12668" w:rsidRPr="00B978C5" w:rsidRDefault="00E12668" w:rsidP="00E12668">
            <w:pPr>
              <w:spacing w:after="0" w:line="240" w:lineRule="auto"/>
            </w:pPr>
          </w:p>
        </w:tc>
      </w:tr>
      <w:tr w:rsidR="00B978C5" w:rsidRPr="00B978C5" w14:paraId="47707491" w14:textId="77777777" w:rsidTr="007649B1">
        <w:trPr>
          <w:trHeight w:val="810"/>
        </w:trPr>
        <w:tc>
          <w:tcPr>
            <w:tcW w:w="1098" w:type="dxa"/>
            <w:tcBorders>
              <w:top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29FE1" w14:textId="77777777" w:rsidR="00B978C5" w:rsidRPr="00B978C5" w:rsidRDefault="00B978C5" w:rsidP="00B978C5">
            <w:pPr>
              <w:spacing w:after="0"/>
              <w:jc w:val="center"/>
              <w:rPr>
                <w:rFonts w:ascii="Meiryo UI" w:hAnsi="Meiryo UI"/>
                <w:sz w:val="24"/>
                <w:szCs w:val="24"/>
              </w:rPr>
            </w:pPr>
            <w:r w:rsidRPr="00B978C5">
              <w:rPr>
                <w:rFonts w:ascii="Meiryo UI" w:hAnsi="Meiryo UI" w:hint="eastAsia"/>
                <w:sz w:val="24"/>
                <w:szCs w:val="24"/>
              </w:rPr>
              <w:t>TEL</w:t>
            </w:r>
          </w:p>
        </w:tc>
        <w:tc>
          <w:tcPr>
            <w:tcW w:w="3033" w:type="dxa"/>
            <w:tcBorders>
              <w:top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C6F41" w14:textId="3D14F83A" w:rsidR="00B978C5" w:rsidRPr="00B978C5" w:rsidRDefault="00B978C5" w:rsidP="00DB6F0C">
            <w:pPr>
              <w:jc w:val="both"/>
            </w:pPr>
          </w:p>
        </w:tc>
        <w:tc>
          <w:tcPr>
            <w:tcW w:w="1099" w:type="dxa"/>
            <w:tcBorders>
              <w:top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4D57A" w14:textId="77777777" w:rsidR="00B978C5" w:rsidRPr="00B978C5" w:rsidRDefault="00B978C5" w:rsidP="00B978C5">
            <w:pPr>
              <w:spacing w:after="0"/>
              <w:jc w:val="center"/>
              <w:rPr>
                <w:rFonts w:ascii="Meiryo UI" w:hAnsi="Meiryo UI"/>
                <w:sz w:val="24"/>
                <w:szCs w:val="24"/>
              </w:rPr>
            </w:pPr>
            <w:r w:rsidRPr="00B978C5">
              <w:rPr>
                <w:rFonts w:ascii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4835" w:type="dxa"/>
            <w:gridSpan w:val="3"/>
            <w:tcBorders>
              <w:top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E5A07" w14:textId="77777777" w:rsidR="00B978C5" w:rsidRPr="00B978C5" w:rsidRDefault="00B978C5" w:rsidP="00DB6F0C">
            <w:pPr>
              <w:jc w:val="both"/>
            </w:pPr>
          </w:p>
        </w:tc>
      </w:tr>
      <w:tr w:rsidR="00B978C5" w:rsidRPr="00B978C5" w14:paraId="321AB0CC" w14:textId="77777777" w:rsidTr="007649B1">
        <w:trPr>
          <w:trHeight w:val="340"/>
        </w:trPr>
        <w:tc>
          <w:tcPr>
            <w:tcW w:w="1098" w:type="dxa"/>
            <w:vMerge w:val="restart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E18D9" w14:textId="5544957C" w:rsidR="00E12668" w:rsidRPr="00E12668" w:rsidRDefault="00E12668" w:rsidP="00E12668">
            <w:pPr>
              <w:spacing w:after="0" w:line="320" w:lineRule="exact"/>
              <w:rPr>
                <w:rFonts w:ascii="Meiryo UI" w:hAnsi="Meiryo UI"/>
                <w:sz w:val="24"/>
                <w:szCs w:val="24"/>
              </w:rPr>
            </w:pPr>
            <w:r w:rsidRPr="00E12668">
              <w:rPr>
                <w:rFonts w:ascii="Meiryo UI" w:hAnsi="Meiryo UI" w:hint="eastAsia"/>
                <w:sz w:val="24"/>
                <w:szCs w:val="24"/>
              </w:rPr>
              <w:t>①受講希望者　　氏　名</w:t>
            </w:r>
          </w:p>
          <w:p w14:paraId="0B5BDFFE" w14:textId="6B076192" w:rsidR="00B978C5" w:rsidRPr="00B978C5" w:rsidRDefault="00B978C5" w:rsidP="00B978C5">
            <w:pPr>
              <w:spacing w:after="0"/>
              <w:rPr>
                <w:rFonts w:ascii="Meiryo UI" w:hAnsi="Meiryo UI"/>
                <w:sz w:val="24"/>
                <w:szCs w:val="24"/>
              </w:rPr>
            </w:pPr>
          </w:p>
        </w:tc>
        <w:tc>
          <w:tcPr>
            <w:tcW w:w="8967" w:type="dxa"/>
            <w:gridSpan w:val="5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B85DA" w14:textId="4E027C90" w:rsidR="00B978C5" w:rsidRPr="00B978C5" w:rsidRDefault="00B978C5" w:rsidP="00E12668">
            <w:pPr>
              <w:spacing w:after="0" w:line="240" w:lineRule="auto"/>
              <w:rPr>
                <w:rFonts w:ascii="Meiryo UI" w:hAnsi="Meiryo UI"/>
              </w:rPr>
            </w:pPr>
            <w:r w:rsidRPr="00B978C5">
              <w:rPr>
                <w:rFonts w:ascii="Meiryo UI" w:hAnsi="Meiryo UI" w:hint="eastAsia"/>
              </w:rPr>
              <w:t>(ふりがな）</w:t>
            </w:r>
          </w:p>
        </w:tc>
      </w:tr>
      <w:tr w:rsidR="00B978C5" w:rsidRPr="00B978C5" w14:paraId="7BD2BA85" w14:textId="77777777" w:rsidTr="007649B1">
        <w:trPr>
          <w:trHeight w:val="405"/>
        </w:trPr>
        <w:tc>
          <w:tcPr>
            <w:tcW w:w="1098" w:type="dxa"/>
            <w:vMerge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857CF1" w14:textId="77777777" w:rsidR="00B978C5" w:rsidRPr="00B978C5" w:rsidRDefault="00B978C5" w:rsidP="003C6DE3">
            <w:pPr>
              <w:spacing w:after="0"/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  <w:tc>
          <w:tcPr>
            <w:tcW w:w="8967" w:type="dxa"/>
            <w:gridSpan w:val="5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170975" w14:textId="77777777" w:rsidR="00B978C5" w:rsidRPr="00B978C5" w:rsidRDefault="00B978C5" w:rsidP="00DB6F0C">
            <w:pPr>
              <w:jc w:val="both"/>
            </w:pPr>
          </w:p>
        </w:tc>
      </w:tr>
      <w:tr w:rsidR="00E12668" w:rsidRPr="00B978C5" w14:paraId="203ACD41" w14:textId="77777777" w:rsidTr="007649B1">
        <w:trPr>
          <w:trHeight w:val="624"/>
        </w:trPr>
        <w:tc>
          <w:tcPr>
            <w:tcW w:w="109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CF8A01" w14:textId="62A2898E" w:rsidR="00E12668" w:rsidRPr="00B978C5" w:rsidRDefault="00E12668" w:rsidP="00E12668">
            <w:pPr>
              <w:spacing w:after="0"/>
              <w:rPr>
                <w:rFonts w:ascii="Meiryo UI" w:hAnsi="Meiryo UI"/>
                <w:sz w:val="24"/>
                <w:szCs w:val="24"/>
              </w:rPr>
            </w:pPr>
            <w:r>
              <w:rPr>
                <w:rFonts w:ascii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8967" w:type="dxa"/>
            <w:gridSpan w:val="5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14C410" w14:textId="5DEF2BC9" w:rsidR="00E12668" w:rsidRDefault="00E12668" w:rsidP="00DB6F0C">
            <w:pPr>
              <w:spacing w:after="0" w:line="240" w:lineRule="auto"/>
              <w:jc w:val="both"/>
            </w:pPr>
            <w:r w:rsidRPr="00B978C5">
              <w:rPr>
                <w:rFonts w:hint="eastAsia"/>
              </w:rPr>
              <w:t>〒　　　　－</w:t>
            </w:r>
          </w:p>
          <w:p w14:paraId="7AEE3A2D" w14:textId="1A0C6894" w:rsidR="00E12668" w:rsidRPr="00B978C5" w:rsidRDefault="00E12668" w:rsidP="00DB6F0C">
            <w:pPr>
              <w:spacing w:line="240" w:lineRule="auto"/>
              <w:jc w:val="both"/>
            </w:pPr>
          </w:p>
        </w:tc>
      </w:tr>
      <w:tr w:rsidR="00E12668" w:rsidRPr="00B978C5" w14:paraId="37AFE550" w14:textId="77777777" w:rsidTr="007649B1">
        <w:trPr>
          <w:trHeight w:val="624"/>
        </w:trPr>
        <w:tc>
          <w:tcPr>
            <w:tcW w:w="1098" w:type="dxa"/>
            <w:tcBorders>
              <w:top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F6BF6B" w14:textId="0939DE8A" w:rsidR="00E12668" w:rsidRPr="00E12668" w:rsidRDefault="00E12668" w:rsidP="00E12668">
            <w:pPr>
              <w:spacing w:after="0"/>
              <w:rPr>
                <w:rFonts w:ascii="Meiryo UI" w:hAnsi="Meiryo UI"/>
              </w:rPr>
            </w:pPr>
            <w:r w:rsidRPr="00E12668">
              <w:rPr>
                <w:rFonts w:ascii="Meiryo UI" w:hAnsi="Meiryo UI" w:hint="eastAsia"/>
              </w:rPr>
              <w:t>受講希望の教室</w:t>
            </w:r>
          </w:p>
        </w:tc>
        <w:tc>
          <w:tcPr>
            <w:tcW w:w="8967" w:type="dxa"/>
            <w:gridSpan w:val="5"/>
            <w:tcBorders>
              <w:top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1A22A4" w14:textId="2A81F69C" w:rsidR="00E12668" w:rsidRPr="00B978C5" w:rsidRDefault="00E12668" w:rsidP="00DB6F0C">
            <w:pPr>
              <w:spacing w:after="0" w:line="240" w:lineRule="auto"/>
              <w:ind w:firstLineChars="850" w:firstLine="1870"/>
              <w:jc w:val="both"/>
            </w:pPr>
            <w:r w:rsidRPr="00E12668">
              <w:rPr>
                <w:rFonts w:hint="eastAsia"/>
              </w:rPr>
              <w:t xml:space="preserve">支部　　　　　　　　　教室　</w:t>
            </w:r>
            <w:r w:rsidR="00DB6F0C">
              <w:rPr>
                <w:rFonts w:hint="eastAsia"/>
              </w:rPr>
              <w:t xml:space="preserve">　　</w:t>
            </w:r>
            <w:r w:rsidRPr="00E12668">
              <w:rPr>
                <w:rFonts w:hint="eastAsia"/>
              </w:rPr>
              <w:t>11</w:t>
            </w:r>
            <w:r w:rsidRPr="00E12668">
              <w:rPr>
                <w:rFonts w:hint="eastAsia"/>
              </w:rPr>
              <w:t>月開講（</w:t>
            </w:r>
            <w:r w:rsidRPr="00E12668">
              <w:rPr>
                <w:rFonts w:hint="eastAsia"/>
              </w:rPr>
              <w:t>6</w:t>
            </w:r>
            <w:r w:rsidRPr="00E12668">
              <w:rPr>
                <w:rFonts w:hint="eastAsia"/>
              </w:rPr>
              <w:t>か月）・</w:t>
            </w:r>
            <w:r w:rsidRPr="00E12668">
              <w:rPr>
                <w:rFonts w:hint="eastAsia"/>
              </w:rPr>
              <w:t>1</w:t>
            </w:r>
            <w:r w:rsidRPr="00E12668">
              <w:rPr>
                <w:rFonts w:hint="eastAsia"/>
              </w:rPr>
              <w:t>月開講（</w:t>
            </w:r>
            <w:r w:rsidRPr="00E12668">
              <w:rPr>
                <w:rFonts w:hint="eastAsia"/>
              </w:rPr>
              <w:t>10</w:t>
            </w:r>
            <w:r w:rsidRPr="00E12668">
              <w:rPr>
                <w:rFonts w:hint="eastAsia"/>
              </w:rPr>
              <w:t>か月）</w:t>
            </w:r>
          </w:p>
        </w:tc>
      </w:tr>
      <w:tr w:rsidR="00DB6F0C" w:rsidRPr="00B978C5" w14:paraId="4F83E08C" w14:textId="77777777" w:rsidTr="007649B1">
        <w:trPr>
          <w:trHeight w:val="340"/>
        </w:trPr>
        <w:tc>
          <w:tcPr>
            <w:tcW w:w="1098" w:type="dxa"/>
            <w:vMerge w:val="restart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22C77B" w14:textId="4177D1D0" w:rsidR="00DB6F0C" w:rsidRPr="00B978C5" w:rsidRDefault="00DB6F0C" w:rsidP="00DB6F0C">
            <w:pPr>
              <w:spacing w:after="0" w:line="240" w:lineRule="auto"/>
              <w:rPr>
                <w:rFonts w:ascii="Meiryo UI" w:hAnsi="Meiryo UI"/>
              </w:rPr>
            </w:pPr>
            <w:r w:rsidRPr="00DB6F0C">
              <w:rPr>
                <w:rFonts w:ascii="Meiryo UI" w:hAnsi="Meiryo UI" w:hint="eastAsia"/>
                <w:sz w:val="24"/>
                <w:szCs w:val="24"/>
              </w:rPr>
              <w:t>②</w:t>
            </w:r>
            <w:r w:rsidRPr="00E12668">
              <w:rPr>
                <w:rFonts w:ascii="Meiryo UI" w:hAnsi="Meiryo UI" w:hint="eastAsia"/>
                <w:sz w:val="24"/>
                <w:szCs w:val="24"/>
              </w:rPr>
              <w:t>受講希望者　　氏名</w:t>
            </w:r>
          </w:p>
        </w:tc>
        <w:tc>
          <w:tcPr>
            <w:tcW w:w="8967" w:type="dxa"/>
            <w:gridSpan w:val="5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4B9AF0" w14:textId="1F936244" w:rsidR="00DB6F0C" w:rsidRPr="00B978C5" w:rsidRDefault="00DB6F0C" w:rsidP="00DB6F0C">
            <w:pPr>
              <w:spacing w:after="0" w:line="240" w:lineRule="auto"/>
            </w:pPr>
            <w:r w:rsidRPr="00B978C5">
              <w:rPr>
                <w:rFonts w:ascii="Meiryo UI" w:hAnsi="Meiryo UI" w:hint="eastAsia"/>
              </w:rPr>
              <w:t>(ふりがな）</w:t>
            </w:r>
          </w:p>
        </w:tc>
      </w:tr>
      <w:tr w:rsidR="00DB6F0C" w:rsidRPr="00B978C5" w14:paraId="540CBFB0" w14:textId="77777777" w:rsidTr="007649B1">
        <w:trPr>
          <w:trHeight w:val="454"/>
        </w:trPr>
        <w:tc>
          <w:tcPr>
            <w:tcW w:w="1098" w:type="dxa"/>
            <w:vMerge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878D91" w14:textId="77777777" w:rsidR="00DB6F0C" w:rsidRPr="00DB6F0C" w:rsidRDefault="00DB6F0C" w:rsidP="00DB6F0C">
            <w:pPr>
              <w:spacing w:after="0"/>
              <w:rPr>
                <w:rFonts w:ascii="Meiryo UI" w:hAnsi="Meiryo UI"/>
                <w:sz w:val="24"/>
                <w:szCs w:val="24"/>
              </w:rPr>
            </w:pPr>
          </w:p>
        </w:tc>
        <w:tc>
          <w:tcPr>
            <w:tcW w:w="8967" w:type="dxa"/>
            <w:gridSpan w:val="5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4EC5F2" w14:textId="77777777" w:rsidR="00DB6F0C" w:rsidRPr="00B978C5" w:rsidRDefault="00DB6F0C" w:rsidP="00DB6F0C">
            <w:pPr>
              <w:spacing w:after="0" w:line="240" w:lineRule="auto"/>
              <w:jc w:val="both"/>
            </w:pPr>
          </w:p>
        </w:tc>
      </w:tr>
      <w:tr w:rsidR="00E12668" w:rsidRPr="00B978C5" w14:paraId="1FD4E394" w14:textId="77777777" w:rsidTr="007649B1">
        <w:trPr>
          <w:trHeight w:val="907"/>
        </w:trPr>
        <w:tc>
          <w:tcPr>
            <w:tcW w:w="109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49CFCC" w14:textId="77777777" w:rsidR="00E12668" w:rsidRPr="00E12668" w:rsidRDefault="00E12668" w:rsidP="003C6DE3">
            <w:pPr>
              <w:spacing w:after="0"/>
              <w:rPr>
                <w:rFonts w:ascii="Meiryo UI" w:hAnsi="Meiryo UI"/>
              </w:rPr>
            </w:pPr>
            <w:r w:rsidRPr="00E12668">
              <w:rPr>
                <w:rFonts w:ascii="Meiryo UI" w:hAnsi="Meiryo UI" w:hint="eastAsia"/>
              </w:rPr>
              <w:t>住所</w:t>
            </w:r>
          </w:p>
        </w:tc>
        <w:tc>
          <w:tcPr>
            <w:tcW w:w="8967" w:type="dxa"/>
            <w:gridSpan w:val="5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B59FB4" w14:textId="77777777" w:rsidR="00E12668" w:rsidRDefault="00E12668" w:rsidP="00DB6F0C">
            <w:pPr>
              <w:spacing w:after="0" w:line="240" w:lineRule="auto"/>
              <w:jc w:val="both"/>
            </w:pPr>
            <w:r w:rsidRPr="00B978C5">
              <w:rPr>
                <w:rFonts w:hint="eastAsia"/>
              </w:rPr>
              <w:t>〒　　　　－</w:t>
            </w:r>
          </w:p>
          <w:p w14:paraId="52BC60A8" w14:textId="77777777" w:rsidR="00E12668" w:rsidRPr="00B978C5" w:rsidRDefault="00E12668" w:rsidP="00DB6F0C">
            <w:pPr>
              <w:spacing w:after="0" w:line="240" w:lineRule="auto"/>
              <w:jc w:val="both"/>
            </w:pPr>
          </w:p>
        </w:tc>
      </w:tr>
      <w:tr w:rsidR="00E12668" w:rsidRPr="00B978C5" w14:paraId="5E78764E" w14:textId="77777777" w:rsidTr="007649B1">
        <w:trPr>
          <w:trHeight w:val="624"/>
        </w:trPr>
        <w:tc>
          <w:tcPr>
            <w:tcW w:w="1098" w:type="dxa"/>
            <w:tcBorders>
              <w:top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2B5BD7" w14:textId="77777777" w:rsidR="00E12668" w:rsidRPr="00E12668" w:rsidRDefault="00E12668" w:rsidP="003C6DE3">
            <w:pPr>
              <w:spacing w:after="0"/>
              <w:rPr>
                <w:rFonts w:ascii="Meiryo UI" w:hAnsi="Meiryo UI"/>
              </w:rPr>
            </w:pPr>
            <w:r w:rsidRPr="00E12668">
              <w:rPr>
                <w:rFonts w:ascii="Meiryo UI" w:hAnsi="Meiryo UI" w:hint="eastAsia"/>
              </w:rPr>
              <w:t>受講希望の教室</w:t>
            </w:r>
          </w:p>
        </w:tc>
        <w:tc>
          <w:tcPr>
            <w:tcW w:w="8967" w:type="dxa"/>
            <w:gridSpan w:val="5"/>
            <w:tcBorders>
              <w:top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6F0DFD" w14:textId="34FDC638" w:rsidR="00E12668" w:rsidRPr="00B978C5" w:rsidRDefault="00E12668" w:rsidP="00DB6F0C">
            <w:pPr>
              <w:spacing w:after="0" w:line="240" w:lineRule="auto"/>
              <w:ind w:firstLineChars="850" w:firstLine="1870"/>
              <w:jc w:val="both"/>
            </w:pPr>
            <w:r w:rsidRPr="00E12668">
              <w:rPr>
                <w:rFonts w:hint="eastAsia"/>
              </w:rPr>
              <w:t>支部　　　　　　　　　教室</w:t>
            </w:r>
            <w:r w:rsidR="00DB6F0C">
              <w:rPr>
                <w:rFonts w:hint="eastAsia"/>
              </w:rPr>
              <w:t xml:space="preserve">　　</w:t>
            </w:r>
            <w:r w:rsidRPr="00E12668">
              <w:rPr>
                <w:rFonts w:hint="eastAsia"/>
              </w:rPr>
              <w:t xml:space="preserve">　</w:t>
            </w:r>
            <w:r w:rsidRPr="00E12668">
              <w:rPr>
                <w:rFonts w:hint="eastAsia"/>
              </w:rPr>
              <w:t>11</w:t>
            </w:r>
            <w:r w:rsidRPr="00E12668">
              <w:rPr>
                <w:rFonts w:hint="eastAsia"/>
              </w:rPr>
              <w:t>月開講（</w:t>
            </w:r>
            <w:r w:rsidRPr="00E12668">
              <w:rPr>
                <w:rFonts w:hint="eastAsia"/>
              </w:rPr>
              <w:t>6</w:t>
            </w:r>
            <w:r w:rsidRPr="00E12668">
              <w:rPr>
                <w:rFonts w:hint="eastAsia"/>
              </w:rPr>
              <w:t>か月）・</w:t>
            </w:r>
            <w:r w:rsidRPr="00E12668">
              <w:rPr>
                <w:rFonts w:hint="eastAsia"/>
              </w:rPr>
              <w:t>1</w:t>
            </w:r>
            <w:r w:rsidRPr="00E12668">
              <w:rPr>
                <w:rFonts w:hint="eastAsia"/>
              </w:rPr>
              <w:t>月開講（</w:t>
            </w:r>
            <w:r w:rsidRPr="00E12668">
              <w:rPr>
                <w:rFonts w:hint="eastAsia"/>
              </w:rPr>
              <w:t>10</w:t>
            </w:r>
            <w:r w:rsidRPr="00E12668">
              <w:rPr>
                <w:rFonts w:hint="eastAsia"/>
              </w:rPr>
              <w:t>か月）</w:t>
            </w:r>
          </w:p>
        </w:tc>
      </w:tr>
    </w:tbl>
    <w:p w14:paraId="224FC1A8" w14:textId="35BA101B" w:rsidR="009B1B7C" w:rsidRPr="007649B1" w:rsidRDefault="009B1B7C" w:rsidP="007649B1">
      <w:pPr>
        <w:tabs>
          <w:tab w:val="left" w:pos="6096"/>
        </w:tabs>
        <w:spacing w:after="0" w:line="240" w:lineRule="exact"/>
        <w:ind w:leftChars="2126" w:left="4677"/>
        <w:rPr>
          <w:rFonts w:ascii="HG丸ｺﾞｼｯｸM-PRO" w:eastAsia="HG丸ｺﾞｼｯｸM-PRO" w:hAnsi="HG丸ｺﾞｼｯｸM-PRO"/>
          <w:sz w:val="19"/>
          <w:szCs w:val="19"/>
        </w:rPr>
      </w:pPr>
      <w:r w:rsidRPr="007649B1">
        <w:rPr>
          <w:rFonts w:ascii="HG丸ｺﾞｼｯｸM-PRO" w:eastAsia="HG丸ｺﾞｼｯｸM-PRO" w:hAnsi="HG丸ｺﾞｼｯｸM-PRO" w:hint="eastAsia"/>
          <w:sz w:val="19"/>
          <w:szCs w:val="19"/>
        </w:rPr>
        <w:t>◆ 本件に関する問い合わせ先</w:t>
      </w:r>
      <w:r w:rsidR="002C2290" w:rsidRPr="007649B1">
        <w:rPr>
          <w:rFonts w:ascii="HG丸ｺﾞｼｯｸM-PRO" w:eastAsia="HG丸ｺﾞｼｯｸM-PRO" w:hAnsi="HG丸ｺﾞｼｯｸM-PRO" w:hint="eastAsia"/>
          <w:sz w:val="19"/>
          <w:szCs w:val="19"/>
        </w:rPr>
        <w:t>◆</w:t>
      </w:r>
    </w:p>
    <w:p w14:paraId="68C518EE" w14:textId="39B9DABB" w:rsidR="009B1B7C" w:rsidRPr="007649B1" w:rsidRDefault="009B1B7C" w:rsidP="007649B1">
      <w:pPr>
        <w:tabs>
          <w:tab w:val="left" w:pos="6096"/>
        </w:tabs>
        <w:spacing w:after="0" w:line="240" w:lineRule="exact"/>
        <w:ind w:leftChars="2126" w:left="4677"/>
        <w:rPr>
          <w:rFonts w:ascii="HG丸ｺﾞｼｯｸM-PRO" w:eastAsia="HG丸ｺﾞｼｯｸM-PRO" w:hAnsi="HG丸ｺﾞｼｯｸM-PRO"/>
          <w:sz w:val="19"/>
          <w:szCs w:val="19"/>
        </w:rPr>
      </w:pPr>
      <w:r w:rsidRPr="007649B1">
        <w:rPr>
          <w:rFonts w:ascii="HG丸ｺﾞｼｯｸM-PRO" w:eastAsia="HG丸ｺﾞｼｯｸM-PRO" w:hAnsi="HG丸ｺﾞｼｯｸM-PRO" w:hint="eastAsia"/>
          <w:sz w:val="19"/>
          <w:szCs w:val="19"/>
        </w:rPr>
        <w:t>一般社団法人日本産業カウンセラー協会産業</w:t>
      </w:r>
      <w:r w:rsidR="002C2290" w:rsidRPr="007649B1">
        <w:rPr>
          <w:rFonts w:ascii="HG丸ｺﾞｼｯｸM-PRO" w:eastAsia="HG丸ｺﾞｼｯｸM-PRO" w:hAnsi="HG丸ｺﾞｼｯｸM-PRO" w:hint="eastAsia"/>
          <w:sz w:val="19"/>
          <w:szCs w:val="19"/>
        </w:rPr>
        <w:t>カウンセラー</w:t>
      </w:r>
      <w:r w:rsidRPr="007649B1">
        <w:rPr>
          <w:rFonts w:ascii="HG丸ｺﾞｼｯｸM-PRO" w:eastAsia="HG丸ｺﾞｼｯｸM-PRO" w:hAnsi="HG丸ｺﾞｼｯｸM-PRO" w:hint="eastAsia"/>
          <w:sz w:val="19"/>
          <w:szCs w:val="19"/>
        </w:rPr>
        <w:t>養成事業部</w:t>
      </w:r>
    </w:p>
    <w:p w14:paraId="78D4008F" w14:textId="12877D63" w:rsidR="00E12668" w:rsidRPr="007649B1" w:rsidRDefault="009B1B7C" w:rsidP="007649B1">
      <w:pPr>
        <w:tabs>
          <w:tab w:val="left" w:pos="6096"/>
        </w:tabs>
        <w:spacing w:after="0" w:line="240" w:lineRule="exact"/>
        <w:ind w:leftChars="2126" w:left="4677"/>
        <w:rPr>
          <w:rFonts w:ascii="HG丸ｺﾞｼｯｸM-PRO" w:eastAsia="HG丸ｺﾞｼｯｸM-PRO" w:hAnsi="HG丸ｺﾞｼｯｸM-PRO"/>
          <w:sz w:val="19"/>
          <w:szCs w:val="19"/>
        </w:rPr>
      </w:pPr>
      <w:r w:rsidRPr="007649B1"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 TEL：03-3438-4568　（平日10時～17時）</w:t>
      </w:r>
    </w:p>
    <w:sectPr w:rsidR="00E12668" w:rsidRPr="007649B1" w:rsidSect="007649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" w:right="397" w:bottom="113" w:left="397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4896" w14:textId="77777777" w:rsidR="00D65E6F" w:rsidRDefault="00D65E6F">
      <w:pPr>
        <w:spacing w:after="0" w:line="240" w:lineRule="auto"/>
      </w:pPr>
      <w:r>
        <w:separator/>
      </w:r>
    </w:p>
    <w:p w14:paraId="6D26926F" w14:textId="77777777" w:rsidR="00D65E6F" w:rsidRDefault="00D65E6F"/>
  </w:endnote>
  <w:endnote w:type="continuationSeparator" w:id="0">
    <w:p w14:paraId="7265F26E" w14:textId="77777777" w:rsidR="00D65E6F" w:rsidRDefault="00D65E6F">
      <w:pPr>
        <w:spacing w:after="0" w:line="240" w:lineRule="auto"/>
      </w:pPr>
      <w:r>
        <w:continuationSeparator/>
      </w:r>
    </w:p>
    <w:p w14:paraId="4C125D06" w14:textId="77777777" w:rsidR="00D65E6F" w:rsidRDefault="00D65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86F" w14:textId="77777777" w:rsidR="00D13306" w:rsidRDefault="00D133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735E" w14:textId="77777777" w:rsidR="00D13306" w:rsidRDefault="00D133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AA60" w14:textId="77777777" w:rsidR="00752FC4" w:rsidRDefault="00752FC4" w:rsidP="00752FC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C221" w14:textId="77777777" w:rsidR="00D65E6F" w:rsidRDefault="00D65E6F">
      <w:pPr>
        <w:spacing w:after="0" w:line="240" w:lineRule="auto"/>
      </w:pPr>
      <w:r>
        <w:separator/>
      </w:r>
    </w:p>
    <w:p w14:paraId="3A142323" w14:textId="77777777" w:rsidR="00D65E6F" w:rsidRDefault="00D65E6F"/>
  </w:footnote>
  <w:footnote w:type="continuationSeparator" w:id="0">
    <w:p w14:paraId="331F60F3" w14:textId="77777777" w:rsidR="00D65E6F" w:rsidRDefault="00D65E6F">
      <w:pPr>
        <w:spacing w:after="0" w:line="240" w:lineRule="auto"/>
      </w:pPr>
      <w:r>
        <w:continuationSeparator/>
      </w:r>
    </w:p>
    <w:p w14:paraId="55D72ADC" w14:textId="77777777" w:rsidR="00D65E6F" w:rsidRDefault="00D65E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DE84" w14:textId="77777777" w:rsidR="00D13306" w:rsidRDefault="00D133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086C" w14:textId="77777777" w:rsidR="001B4EEF" w:rsidRDefault="001B4EEF" w:rsidP="001B4EEF">
    <w:pPr>
      <w:pStyle w:val="a5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B76DD6" wp14:editId="35FD7B8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グループ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フリーフォーム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フリーフォーム:図形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フリーフォーム:図形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フリーフォーム:図形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フリーフォーム:図形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フリーフォーム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フリーフォーム:図形 29" descr="文書の右下隅のフッター図形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フリーフォーム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748A89C" id="グループ 2" o:spid="_x0000_s1026" style="position:absolute;left:0;text-align:left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">
              <v:shape id="フリーフォーム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d1f852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フリーフォーム:図形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5ee8d2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フリーフォーム:図形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bff5ec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フリーフォーム:図形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d1f852 [3205]" stroked="f">
                <v:path arrowok="t" o:connecttype="custom" o:connectlocs="1070039,0;1070039,950237;0,950237" o:connectangles="0,0,0"/>
              </v:shape>
              <v:shape id="フリーフォーム:図形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bff5ec [3206]" stroked="f">
                <v:path arrowok="t" o:connecttype="custom" o:connectlocs="1991837,0;1991837,238843;1991837,829191;925407,1776225;0,1776225" o:connectangles="0,0,0,0,0"/>
              </v:shape>
              <v:shape id="フリーフォーム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bef6ed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フリーフォーム:図形 29" o:spid="_x0000_s1033" alt="文書の右下隅のフッター図形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d8d8d8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フリーフォーム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" path="m11,182c193,,193,,193,v1,,1,,1,c194,30,194,30,194,30v,1,,2,,3c193,35,192,37,190,39,32,197,32,197,32,197v-1,2,-2,3,-4,4c16,212,,194,11,182xe" fillcolor="#e6f6a5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01F9CA44" w14:textId="77777777" w:rsidR="001B4EEF" w:rsidRDefault="001B4EE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6158" w14:textId="77777777" w:rsidR="00D13306" w:rsidRDefault="00D133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061424">
    <w:abstractNumId w:val="9"/>
  </w:num>
  <w:num w:numId="2" w16cid:durableId="985427639">
    <w:abstractNumId w:val="7"/>
  </w:num>
  <w:num w:numId="3" w16cid:durableId="1937710237">
    <w:abstractNumId w:val="6"/>
  </w:num>
  <w:num w:numId="4" w16cid:durableId="1640845647">
    <w:abstractNumId w:val="5"/>
  </w:num>
  <w:num w:numId="5" w16cid:durableId="1693871795">
    <w:abstractNumId w:val="4"/>
  </w:num>
  <w:num w:numId="6" w16cid:durableId="1860969585">
    <w:abstractNumId w:val="8"/>
  </w:num>
  <w:num w:numId="7" w16cid:durableId="1942296125">
    <w:abstractNumId w:val="3"/>
  </w:num>
  <w:num w:numId="8" w16cid:durableId="2005476955">
    <w:abstractNumId w:val="2"/>
  </w:num>
  <w:num w:numId="9" w16cid:durableId="118844907">
    <w:abstractNumId w:val="1"/>
  </w:num>
  <w:num w:numId="10" w16cid:durableId="42403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A6"/>
    <w:rsid w:val="000115CE"/>
    <w:rsid w:val="000278B1"/>
    <w:rsid w:val="00041696"/>
    <w:rsid w:val="000828F4"/>
    <w:rsid w:val="000947D1"/>
    <w:rsid w:val="000F51EC"/>
    <w:rsid w:val="000F7122"/>
    <w:rsid w:val="00192FE5"/>
    <w:rsid w:val="001B4EEF"/>
    <w:rsid w:val="001B689C"/>
    <w:rsid w:val="001C7C73"/>
    <w:rsid w:val="00200635"/>
    <w:rsid w:val="00214095"/>
    <w:rsid w:val="002357D2"/>
    <w:rsid w:val="00254E0D"/>
    <w:rsid w:val="00294F27"/>
    <w:rsid w:val="002C2290"/>
    <w:rsid w:val="0038000D"/>
    <w:rsid w:val="00385ACF"/>
    <w:rsid w:val="00477474"/>
    <w:rsid w:val="00480B7F"/>
    <w:rsid w:val="00484D56"/>
    <w:rsid w:val="004A1893"/>
    <w:rsid w:val="004B3F03"/>
    <w:rsid w:val="004C4A44"/>
    <w:rsid w:val="005125BB"/>
    <w:rsid w:val="005264AB"/>
    <w:rsid w:val="00537F9C"/>
    <w:rsid w:val="00572222"/>
    <w:rsid w:val="005D3DA6"/>
    <w:rsid w:val="006F63FA"/>
    <w:rsid w:val="00744EA9"/>
    <w:rsid w:val="00752FC4"/>
    <w:rsid w:val="00757E9C"/>
    <w:rsid w:val="007649B1"/>
    <w:rsid w:val="00786A94"/>
    <w:rsid w:val="007B4C91"/>
    <w:rsid w:val="007D70F7"/>
    <w:rsid w:val="00830C5F"/>
    <w:rsid w:val="00834A33"/>
    <w:rsid w:val="00841EB1"/>
    <w:rsid w:val="00896EE1"/>
    <w:rsid w:val="008C0069"/>
    <w:rsid w:val="008C1482"/>
    <w:rsid w:val="008D0AA7"/>
    <w:rsid w:val="00912A0A"/>
    <w:rsid w:val="009468D3"/>
    <w:rsid w:val="009B198F"/>
    <w:rsid w:val="009B1B7C"/>
    <w:rsid w:val="00A153D6"/>
    <w:rsid w:val="00A17117"/>
    <w:rsid w:val="00A47281"/>
    <w:rsid w:val="00A65E50"/>
    <w:rsid w:val="00A763AE"/>
    <w:rsid w:val="00AC31B5"/>
    <w:rsid w:val="00AE206F"/>
    <w:rsid w:val="00B63133"/>
    <w:rsid w:val="00B66B0B"/>
    <w:rsid w:val="00B978C5"/>
    <w:rsid w:val="00BB71C0"/>
    <w:rsid w:val="00BC0F0A"/>
    <w:rsid w:val="00C11980"/>
    <w:rsid w:val="00C40B3F"/>
    <w:rsid w:val="00C976EC"/>
    <w:rsid w:val="00CB0809"/>
    <w:rsid w:val="00CF4773"/>
    <w:rsid w:val="00D03352"/>
    <w:rsid w:val="00D04123"/>
    <w:rsid w:val="00D06525"/>
    <w:rsid w:val="00D13306"/>
    <w:rsid w:val="00D149F1"/>
    <w:rsid w:val="00D36106"/>
    <w:rsid w:val="00D65E6F"/>
    <w:rsid w:val="00DB6F0C"/>
    <w:rsid w:val="00DC04C8"/>
    <w:rsid w:val="00DC7840"/>
    <w:rsid w:val="00E12668"/>
    <w:rsid w:val="00E37173"/>
    <w:rsid w:val="00E55670"/>
    <w:rsid w:val="00EB64EC"/>
    <w:rsid w:val="00EF77A6"/>
    <w:rsid w:val="00F1286A"/>
    <w:rsid w:val="00F54D43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A69A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8696AF" w:themeColor="text2" w:themeShade="BF"/>
        <w:sz w:val="22"/>
        <w:szCs w:val="22"/>
        <w:lang w:val="en-US" w:eastAsia="ja-JP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2668"/>
    <w:rPr>
      <w:rFonts w:eastAsia="Meiryo UI"/>
      <w:color w:val="auto"/>
    </w:rPr>
  </w:style>
  <w:style w:type="paragraph" w:styleId="1">
    <w:name w:val="heading 1"/>
    <w:basedOn w:val="a1"/>
    <w:next w:val="a1"/>
    <w:link w:val="10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A9E06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8BA12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BEC47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BEC47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8BA1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8BA1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63133"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  <w:semiHidden/>
    <w:rsid w:val="00254E0D"/>
    <w:rPr>
      <w:color w:val="auto"/>
    </w:rPr>
  </w:style>
  <w:style w:type="paragraph" w:styleId="a7">
    <w:name w:val="footer"/>
    <w:basedOn w:val="a1"/>
    <w:link w:val="a8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7A9E06" w:themeColor="accent2" w:themeShade="80"/>
    </w:rPr>
  </w:style>
  <w:style w:type="character" w:customStyle="1" w:styleId="a8">
    <w:name w:val="フッター (文字)"/>
    <w:basedOn w:val="a2"/>
    <w:link w:val="a7"/>
    <w:uiPriority w:val="99"/>
    <w:semiHidden/>
    <w:rsid w:val="00254E0D"/>
    <w:rPr>
      <w:rFonts w:asciiTheme="majorHAnsi" w:hAnsiTheme="majorHAnsi"/>
      <w:color w:val="7A9E06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1ED5B7" w:themeColor="accent5" w:themeShade="BF"/>
      <w:sz w:val="22"/>
    </w:rPr>
  </w:style>
  <w:style w:type="paragraph" w:customStyle="1" w:styleId="aa">
    <w:name w:val="連絡先情報"/>
    <w:basedOn w:val="a1"/>
    <w:uiPriority w:val="3"/>
    <w:qFormat/>
    <w:rsid w:val="00C976EC"/>
    <w:pPr>
      <w:spacing w:after="0"/>
      <w:jc w:val="right"/>
    </w:pPr>
    <w:rPr>
      <w:szCs w:val="18"/>
    </w:rPr>
  </w:style>
  <w:style w:type="paragraph" w:styleId="ab">
    <w:name w:val="Date"/>
    <w:basedOn w:val="a1"/>
    <w:next w:val="ac"/>
    <w:link w:val="ad"/>
    <w:uiPriority w:val="4"/>
    <w:unhideWhenUsed/>
    <w:qFormat/>
    <w:rsid w:val="00C976EC"/>
    <w:pPr>
      <w:spacing w:before="720" w:after="960"/>
    </w:pPr>
  </w:style>
  <w:style w:type="character" w:customStyle="1" w:styleId="ad">
    <w:name w:val="日付 (文字)"/>
    <w:basedOn w:val="a2"/>
    <w:link w:val="ab"/>
    <w:uiPriority w:val="4"/>
    <w:rsid w:val="00C976EC"/>
    <w:rPr>
      <w:rFonts w:eastAsia="Meiryo UI"/>
      <w:color w:val="auto"/>
    </w:rPr>
  </w:style>
  <w:style w:type="paragraph" w:styleId="ae">
    <w:name w:val="Closing"/>
    <w:basedOn w:val="a1"/>
    <w:next w:val="af"/>
    <w:link w:val="af0"/>
    <w:uiPriority w:val="6"/>
    <w:unhideWhenUsed/>
    <w:qFormat/>
    <w:rsid w:val="00C976EC"/>
    <w:pPr>
      <w:spacing w:after="960" w:line="240" w:lineRule="auto"/>
    </w:pPr>
  </w:style>
  <w:style w:type="character" w:customStyle="1" w:styleId="af0">
    <w:name w:val="結語 (文字)"/>
    <w:basedOn w:val="a2"/>
    <w:link w:val="ae"/>
    <w:uiPriority w:val="6"/>
    <w:rsid w:val="00C976EC"/>
    <w:rPr>
      <w:rFonts w:eastAsia="Meiryo UI"/>
      <w:color w:val="auto"/>
    </w:rPr>
  </w:style>
  <w:style w:type="character" w:customStyle="1" w:styleId="10">
    <w:name w:val="見出し 1 (文字)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7A9E06" w:themeColor="accent2" w:themeShade="80"/>
      <w:sz w:val="28"/>
      <w:szCs w:val="28"/>
    </w:rPr>
  </w:style>
  <w:style w:type="character" w:customStyle="1" w:styleId="22">
    <w:name w:val="見出し 2 (文字)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f1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吹き出し (文字)"/>
    <w:basedOn w:val="a2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E6F6A5" w:themeColor="accent1" w:frame="1"/>
        <w:left w:val="single" w:sz="2" w:space="10" w:color="E6F6A5" w:themeColor="accent1" w:frame="1"/>
        <w:bottom w:val="single" w:sz="2" w:space="10" w:color="E6F6A5" w:themeColor="accent1" w:frame="1"/>
        <w:right w:val="single" w:sz="2" w:space="10" w:color="E6F6A5" w:themeColor="accent1" w:frame="1"/>
      </w:pBdr>
      <w:ind w:left="1152" w:right="1152"/>
    </w:pPr>
    <w:rPr>
      <w:rFonts w:eastAsiaTheme="minorEastAsia"/>
      <w:i/>
      <w:iCs/>
      <w:color w:val="CBEC47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本文 (文字)"/>
    <w:basedOn w:val="a2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本文字下げ (文字)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本文インデント (文字)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本文字下げ 2 (文字)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d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C5CDD9" w:themeColor="text2"/>
      <w:szCs w:val="18"/>
    </w:rPr>
  </w:style>
  <w:style w:type="table" w:styleId="14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DEC" w:themeFill="accent1" w:themeFillTint="33"/>
    </w:tcPr>
    <w:tblStylePr w:type="firstRow">
      <w:rPr>
        <w:b/>
        <w:bCs/>
      </w:rPr>
      <w:tblPr/>
      <w:tcPr>
        <w:shd w:val="clear" w:color="auto" w:fill="F4FB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FB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BEC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BEC47" w:themeFill="accent1" w:themeFillShade="BF"/>
      </w:tcPr>
    </w:tblStylePr>
    <w:tblStylePr w:type="band1Vert">
      <w:tblPr/>
      <w:tcPr>
        <w:shd w:val="clear" w:color="auto" w:fill="F2FAD2" w:themeFill="accent1" w:themeFillTint="7F"/>
      </w:tcPr>
    </w:tblStylePr>
    <w:tblStylePr w:type="band1Horz">
      <w:tblPr/>
      <w:tcPr>
        <w:shd w:val="clear" w:color="auto" w:fill="F2FAD2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DDC" w:themeFill="accent2" w:themeFillTint="33"/>
    </w:tcPr>
    <w:tblStylePr w:type="firstRow">
      <w:rPr>
        <w:b/>
        <w:bCs/>
      </w:rPr>
      <w:tblPr/>
      <w:tcPr>
        <w:shd w:val="clear" w:color="auto" w:fill="ECFC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C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ED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ED09" w:themeFill="accent2" w:themeFillShade="BF"/>
      </w:tcPr>
    </w:tblStylePr>
    <w:tblStylePr w:type="band1Vert">
      <w:tblPr/>
      <w:tcPr>
        <w:shd w:val="clear" w:color="auto" w:fill="E8FBA8" w:themeFill="accent2" w:themeFillTint="7F"/>
      </w:tcPr>
    </w:tblStylePr>
    <w:tblStylePr w:type="band1Horz">
      <w:tblPr/>
      <w:tcPr>
        <w:shd w:val="clear" w:color="auto" w:fill="E8FBA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DFB" w:themeFill="accent3" w:themeFillTint="33"/>
    </w:tcPr>
    <w:tblStylePr w:type="firstRow">
      <w:rPr>
        <w:b/>
        <w:bCs/>
      </w:rPr>
      <w:tblPr/>
      <w:tcPr>
        <w:shd w:val="clear" w:color="auto" w:fill="E5FBF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FBF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E6C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E6CF" w:themeFill="accent3" w:themeFillShade="BF"/>
      </w:tcPr>
    </w:tblStylePr>
    <w:tblStylePr w:type="band1Vert">
      <w:tblPr/>
      <w:tcPr>
        <w:shd w:val="clear" w:color="auto" w:fill="DFFAF5" w:themeFill="accent3" w:themeFillTint="7F"/>
      </w:tcPr>
    </w:tblStylePr>
    <w:tblStylePr w:type="band1Horz">
      <w:tblPr/>
      <w:tcPr>
        <w:shd w:val="clear" w:color="auto" w:fill="DFFAF5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DFB" w:themeFill="accent4" w:themeFillTint="33"/>
    </w:tcPr>
    <w:tblStylePr w:type="firstRow">
      <w:rPr>
        <w:b/>
        <w:bCs/>
      </w:rPr>
      <w:tblPr/>
      <w:tcPr>
        <w:shd w:val="clear" w:color="auto" w:fill="E4FBF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FBF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E8D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E8D2" w:themeFill="accent4" w:themeFillShade="BF"/>
      </w:tcPr>
    </w:tblStylePr>
    <w:tblStylePr w:type="band1Vert">
      <w:tblPr/>
      <w:tcPr>
        <w:shd w:val="clear" w:color="auto" w:fill="DEFAF5" w:themeFill="accent4" w:themeFillTint="7F"/>
      </w:tcPr>
    </w:tblStylePr>
    <w:tblStylePr w:type="band1Horz">
      <w:tblPr/>
      <w:tcPr>
        <w:shd w:val="clear" w:color="auto" w:fill="DEFAF5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AF5" w:themeFill="accent5" w:themeFillTint="33"/>
    </w:tcPr>
    <w:tblStylePr w:type="firstRow">
      <w:rPr>
        <w:b/>
        <w:bCs/>
      </w:rPr>
      <w:tblPr/>
      <w:tcPr>
        <w:shd w:val="clear" w:color="auto" w:fill="BEF5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F5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D5B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D5B7" w:themeFill="accent5" w:themeFillShade="BF"/>
      </w:tcPr>
    </w:tblStylePr>
    <w:tblStylePr w:type="band1Vert">
      <w:tblPr/>
      <w:tcPr>
        <w:shd w:val="clear" w:color="auto" w:fill="AEF3E8" w:themeFill="accent5" w:themeFillTint="7F"/>
      </w:tcPr>
    </w:tblStylePr>
    <w:tblStylePr w:type="band1Horz">
      <w:tblPr/>
      <w:tcPr>
        <w:shd w:val="clear" w:color="auto" w:fill="AEF3E8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7" w:themeFill="accent6" w:themeFillTint="33"/>
    </w:tcPr>
    <w:tblStylePr w:type="firstRow">
      <w:rPr>
        <w:b/>
        <w:bCs/>
      </w:rPr>
      <w:tblPr/>
      <w:tcPr>
        <w:shd w:val="clear" w:color="auto" w:fill="EFEF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F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1A1A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1A1A1" w:themeFill="accent6" w:themeFillShade="BF"/>
      </w:tcPr>
    </w:tblStylePr>
    <w:tblStylePr w:type="band1Vert">
      <w:tblPr/>
      <w:tcPr>
        <w:shd w:val="clear" w:color="auto" w:fill="EBEBEB" w:themeFill="accent6" w:themeFillTint="7F"/>
      </w:tcPr>
    </w:tblStylePr>
    <w:tblStylePr w:type="band1Horz">
      <w:tblPr/>
      <w:tcPr>
        <w:shd w:val="clear" w:color="auto" w:fill="EBEBEB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F512" w:themeFill="accent2" w:themeFillShade="CC"/>
      </w:tcPr>
    </w:tblStylePr>
    <w:tblStylePr w:type="lastRow">
      <w:rPr>
        <w:b/>
        <w:bCs/>
        <w:color w:val="C0F5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F512" w:themeFill="accent2" w:themeFillShade="CC"/>
      </w:tcPr>
    </w:tblStylePr>
    <w:tblStylePr w:type="lastRow">
      <w:rPr>
        <w:b/>
        <w:bCs/>
        <w:color w:val="C0F5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E8" w:themeFill="accent1" w:themeFillTint="3F"/>
      </w:tcPr>
    </w:tblStylePr>
    <w:tblStylePr w:type="band1Horz">
      <w:tblPr/>
      <w:tcPr>
        <w:shd w:val="clear" w:color="auto" w:fill="FAFDEC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E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F512" w:themeFill="accent2" w:themeFillShade="CC"/>
      </w:tcPr>
    </w:tblStylePr>
    <w:tblStylePr w:type="lastRow">
      <w:rPr>
        <w:b/>
        <w:bCs/>
        <w:color w:val="C0F5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DD4" w:themeFill="accent2" w:themeFillTint="3F"/>
      </w:tcPr>
    </w:tblStylePr>
    <w:tblStylePr w:type="band1Horz">
      <w:tblPr/>
      <w:tcPr>
        <w:shd w:val="clear" w:color="auto" w:fill="F5FDDC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E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EBD7" w:themeFill="accent4" w:themeFillShade="CC"/>
      </w:tcPr>
    </w:tblStylePr>
    <w:tblStylePr w:type="lastRow">
      <w:rPr>
        <w:b/>
        <w:bCs/>
        <w:color w:val="71EBD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FA" w:themeFill="accent3" w:themeFillTint="3F"/>
      </w:tcPr>
    </w:tblStylePr>
    <w:tblStylePr w:type="band1Horz">
      <w:tblPr/>
      <w:tcPr>
        <w:shd w:val="clear" w:color="auto" w:fill="F2FDFB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E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E9D5" w:themeFill="accent3" w:themeFillShade="CC"/>
      </w:tcPr>
    </w:tblStylePr>
    <w:tblStylePr w:type="lastRow">
      <w:rPr>
        <w:b/>
        <w:bCs/>
        <w:color w:val="73E9D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CFA" w:themeFill="accent4" w:themeFillTint="3F"/>
      </w:tcPr>
    </w:tblStylePr>
    <w:tblStylePr w:type="band1Horz">
      <w:tblPr/>
      <w:tcPr>
        <w:shd w:val="clear" w:color="auto" w:fill="F1FDFB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ACAC" w:themeFill="accent6" w:themeFillShade="CC"/>
      </w:tcPr>
    </w:tblStylePr>
    <w:tblStylePr w:type="lastRow">
      <w:rPr>
        <w:b/>
        <w:bCs/>
        <w:color w:val="ACACA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9F3" w:themeFill="accent5" w:themeFillTint="3F"/>
      </w:tcPr>
    </w:tblStylePr>
    <w:tblStylePr w:type="band1Horz">
      <w:tblPr/>
      <w:tcPr>
        <w:shd w:val="clear" w:color="auto" w:fill="DEFAF5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DFC1" w:themeFill="accent5" w:themeFillShade="CC"/>
      </w:tcPr>
    </w:tblStylePr>
    <w:tblStylePr w:type="lastRow">
      <w:rPr>
        <w:b/>
        <w:bCs/>
        <w:color w:val="24DF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F8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F8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F852" w:themeColor="accent2"/>
        <w:left w:val="single" w:sz="4" w:space="0" w:color="E6F6A5" w:themeColor="accent1"/>
        <w:bottom w:val="single" w:sz="4" w:space="0" w:color="E6F6A5" w:themeColor="accent1"/>
        <w:right w:val="single" w:sz="4" w:space="0" w:color="E6F6A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F8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DF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DF16" w:themeColor="accent1" w:themeShade="99"/>
          <w:insideV w:val="nil"/>
        </w:tcBorders>
        <w:shd w:val="clear" w:color="auto" w:fill="B7DF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F16" w:themeFill="accent1" w:themeFillShade="99"/>
      </w:tcPr>
    </w:tblStylePr>
    <w:tblStylePr w:type="band1Vert">
      <w:tblPr/>
      <w:tcPr>
        <w:shd w:val="clear" w:color="auto" w:fill="F4FBDA" w:themeFill="accent1" w:themeFillTint="66"/>
      </w:tcPr>
    </w:tblStylePr>
    <w:tblStylePr w:type="band1Horz">
      <w:tblPr/>
      <w:tcPr>
        <w:shd w:val="clear" w:color="auto" w:fill="F2FAD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F852" w:themeColor="accent2"/>
        <w:left w:val="single" w:sz="4" w:space="0" w:color="D1F852" w:themeColor="accent2"/>
        <w:bottom w:val="single" w:sz="4" w:space="0" w:color="D1F852" w:themeColor="accent2"/>
        <w:right w:val="single" w:sz="4" w:space="0" w:color="D1F8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E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F8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BE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BE07" w:themeColor="accent2" w:themeShade="99"/>
          <w:insideV w:val="nil"/>
        </w:tcBorders>
        <w:shd w:val="clear" w:color="auto" w:fill="93BE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E07" w:themeFill="accent2" w:themeFillShade="99"/>
      </w:tcPr>
    </w:tblStylePr>
    <w:tblStylePr w:type="band1Vert">
      <w:tblPr/>
      <w:tcPr>
        <w:shd w:val="clear" w:color="auto" w:fill="ECFCB9" w:themeFill="accent2" w:themeFillTint="66"/>
      </w:tcPr>
    </w:tblStylePr>
    <w:tblStylePr w:type="band1Horz">
      <w:tblPr/>
      <w:tcPr>
        <w:shd w:val="clear" w:color="auto" w:fill="E8FB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F6ED" w:themeColor="accent4"/>
        <w:left w:val="single" w:sz="4" w:space="0" w:color="BFF5EC" w:themeColor="accent3"/>
        <w:bottom w:val="single" w:sz="4" w:space="0" w:color="BFF5EC" w:themeColor="accent3"/>
        <w:right w:val="single" w:sz="4" w:space="0" w:color="BFF5E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E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F6E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DDB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DDBE" w:themeColor="accent3" w:themeShade="99"/>
          <w:insideV w:val="nil"/>
        </w:tcBorders>
        <w:shd w:val="clear" w:color="auto" w:fill="27DDB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DDBE" w:themeFill="accent3" w:themeFillShade="99"/>
      </w:tcPr>
    </w:tblStylePr>
    <w:tblStylePr w:type="band1Vert">
      <w:tblPr/>
      <w:tcPr>
        <w:shd w:val="clear" w:color="auto" w:fill="E5FBF7" w:themeFill="accent3" w:themeFillTint="66"/>
      </w:tcPr>
    </w:tblStylePr>
    <w:tblStylePr w:type="band1Horz">
      <w:tblPr/>
      <w:tcPr>
        <w:shd w:val="clear" w:color="auto" w:fill="DFFAF5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F5EC" w:themeColor="accent3"/>
        <w:left w:val="single" w:sz="4" w:space="0" w:color="BEF6ED" w:themeColor="accent4"/>
        <w:bottom w:val="single" w:sz="4" w:space="0" w:color="BEF6ED" w:themeColor="accent4"/>
        <w:right w:val="single" w:sz="4" w:space="0" w:color="BEF6E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E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F5E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E0C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E0C2" w:themeColor="accent4" w:themeShade="99"/>
          <w:insideV w:val="nil"/>
        </w:tcBorders>
        <w:shd w:val="clear" w:color="auto" w:fill="24E0C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E0C2" w:themeFill="accent4" w:themeFillShade="99"/>
      </w:tcPr>
    </w:tblStylePr>
    <w:tblStylePr w:type="band1Vert">
      <w:tblPr/>
      <w:tcPr>
        <w:shd w:val="clear" w:color="auto" w:fill="E4FBF7" w:themeFill="accent4" w:themeFillTint="66"/>
      </w:tcPr>
    </w:tblStylePr>
    <w:tblStylePr w:type="band1Horz">
      <w:tblPr/>
      <w:tcPr>
        <w:shd w:val="clear" w:color="auto" w:fill="DEFAF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D8D8" w:themeColor="accent6"/>
        <w:left w:val="single" w:sz="4" w:space="0" w:color="5EE8D2" w:themeColor="accent5"/>
        <w:bottom w:val="single" w:sz="4" w:space="0" w:color="5EE8D2" w:themeColor="accent5"/>
        <w:right w:val="single" w:sz="4" w:space="0" w:color="5EE8D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D8D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AA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AA93" w:themeColor="accent5" w:themeShade="99"/>
          <w:insideV w:val="nil"/>
        </w:tcBorders>
        <w:shd w:val="clear" w:color="auto" w:fill="18AA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AA93" w:themeFill="accent5" w:themeFillShade="99"/>
      </w:tcPr>
    </w:tblStylePr>
    <w:tblStylePr w:type="band1Vert">
      <w:tblPr/>
      <w:tcPr>
        <w:shd w:val="clear" w:color="auto" w:fill="BEF5EC" w:themeFill="accent5" w:themeFillTint="66"/>
      </w:tcPr>
    </w:tblStylePr>
    <w:tblStylePr w:type="band1Horz">
      <w:tblPr/>
      <w:tcPr>
        <w:shd w:val="clear" w:color="auto" w:fill="AEF3E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E8D2" w:themeColor="accent5"/>
        <w:left w:val="single" w:sz="4" w:space="0" w:color="D8D8D8" w:themeColor="accent6"/>
        <w:bottom w:val="single" w:sz="4" w:space="0" w:color="D8D8D8" w:themeColor="accent6"/>
        <w:right w:val="single" w:sz="4" w:space="0" w:color="D8D8D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E8D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818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8181" w:themeColor="accent6" w:themeShade="99"/>
          <w:insideV w:val="nil"/>
        </w:tcBorders>
        <w:shd w:val="clear" w:color="auto" w:fill="81818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181" w:themeFill="accent6" w:themeFillShade="99"/>
      </w:tcPr>
    </w:tblStylePr>
    <w:tblStylePr w:type="band1Vert">
      <w:tblPr/>
      <w:tcPr>
        <w:shd w:val="clear" w:color="auto" w:fill="EFEFEF" w:themeFill="accent6" w:themeFillTint="66"/>
      </w:tcPr>
    </w:tblStylePr>
    <w:tblStylePr w:type="band1Horz">
      <w:tblPr/>
      <w:tcPr>
        <w:shd w:val="clear" w:color="auto" w:fill="EBEB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72222"/>
    <w:pPr>
      <w:spacing w:line="240" w:lineRule="auto"/>
    </w:pPr>
  </w:style>
  <w:style w:type="character" w:customStyle="1" w:styleId="aff0">
    <w:name w:val="コメント文字列 (文字)"/>
    <w:basedOn w:val="a2"/>
    <w:link w:val="aff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72222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1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F6A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BA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EC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EC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47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F8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9D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ED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ED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D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D09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F5E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BBA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E6C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E6C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E6C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E6CF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EF6E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BEA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E8D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E8D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E8D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E8D2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E8D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8E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D5B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D5B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D5B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D5B7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D8D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6B6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A1A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A1A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見出しマップ (文字)"/>
    <w:basedOn w:val="a2"/>
    <w:link w:val="aff3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5">
    <w:name w:val="E-mail Signature"/>
    <w:basedOn w:val="a1"/>
    <w:link w:val="aff6"/>
    <w:uiPriority w:val="99"/>
    <w:semiHidden/>
    <w:unhideWhenUsed/>
    <w:rsid w:val="00572222"/>
    <w:pPr>
      <w:spacing w:after="0" w:line="240" w:lineRule="auto"/>
    </w:pPr>
  </w:style>
  <w:style w:type="character" w:customStyle="1" w:styleId="aff6">
    <w:name w:val="電子メール署名 (文字)"/>
    <w:basedOn w:val="a2"/>
    <w:link w:val="aff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7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8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572222"/>
    <w:pPr>
      <w:spacing w:after="0" w:line="240" w:lineRule="auto"/>
    </w:pPr>
  </w:style>
  <w:style w:type="character" w:customStyle="1" w:styleId="affa">
    <w:name w:val="文末脚注文字列 (文字)"/>
    <w:basedOn w:val="a2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b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d">
    <w:name w:val="FollowedHyperlink"/>
    <w:basedOn w:val="a2"/>
    <w:uiPriority w:val="99"/>
    <w:semiHidden/>
    <w:unhideWhenUsed/>
    <w:rsid w:val="000F51EC"/>
    <w:rPr>
      <w:color w:val="7A9E06" w:themeColor="accent2" w:themeShade="80"/>
      <w:sz w:val="22"/>
      <w:u w:val="single"/>
    </w:rPr>
  </w:style>
  <w:style w:type="character" w:styleId="affe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572222"/>
    <w:pPr>
      <w:spacing w:after="0"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5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FBDA" w:themeColor="accent1" w:themeTint="66"/>
        <w:left w:val="single" w:sz="4" w:space="0" w:color="F4FBDA" w:themeColor="accent1" w:themeTint="66"/>
        <w:bottom w:val="single" w:sz="4" w:space="0" w:color="F4FBDA" w:themeColor="accent1" w:themeTint="66"/>
        <w:right w:val="single" w:sz="4" w:space="0" w:color="F4FBDA" w:themeColor="accent1" w:themeTint="66"/>
        <w:insideH w:val="single" w:sz="4" w:space="0" w:color="F4FBDA" w:themeColor="accent1" w:themeTint="66"/>
        <w:insideV w:val="single" w:sz="4" w:space="0" w:color="F4FB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FF9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F9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CFCB9" w:themeColor="accent2" w:themeTint="66"/>
        <w:left w:val="single" w:sz="4" w:space="0" w:color="ECFCB9" w:themeColor="accent2" w:themeTint="66"/>
        <w:bottom w:val="single" w:sz="4" w:space="0" w:color="ECFCB9" w:themeColor="accent2" w:themeTint="66"/>
        <w:right w:val="single" w:sz="4" w:space="0" w:color="ECFCB9" w:themeColor="accent2" w:themeTint="66"/>
        <w:insideH w:val="single" w:sz="4" w:space="0" w:color="ECFCB9" w:themeColor="accent2" w:themeTint="66"/>
        <w:insideV w:val="single" w:sz="4" w:space="0" w:color="ECFC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3FA9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A9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FBF7" w:themeColor="accent3" w:themeTint="66"/>
        <w:left w:val="single" w:sz="4" w:space="0" w:color="E5FBF7" w:themeColor="accent3" w:themeTint="66"/>
        <w:bottom w:val="single" w:sz="4" w:space="0" w:color="E5FBF7" w:themeColor="accent3" w:themeTint="66"/>
        <w:right w:val="single" w:sz="4" w:space="0" w:color="E5FBF7" w:themeColor="accent3" w:themeTint="66"/>
        <w:insideH w:val="single" w:sz="4" w:space="0" w:color="E5FBF7" w:themeColor="accent3" w:themeTint="66"/>
        <w:insideV w:val="single" w:sz="4" w:space="0" w:color="E5FBF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F9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F9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FBF7" w:themeColor="accent4" w:themeTint="66"/>
        <w:left w:val="single" w:sz="4" w:space="0" w:color="E4FBF7" w:themeColor="accent4" w:themeTint="66"/>
        <w:bottom w:val="single" w:sz="4" w:space="0" w:color="E4FBF7" w:themeColor="accent4" w:themeTint="66"/>
        <w:right w:val="single" w:sz="4" w:space="0" w:color="E4FBF7" w:themeColor="accent4" w:themeTint="66"/>
        <w:insideH w:val="single" w:sz="4" w:space="0" w:color="E4FBF7" w:themeColor="accent4" w:themeTint="66"/>
        <w:insideV w:val="single" w:sz="4" w:space="0" w:color="E4FBF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7F9F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F9F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EF5EC" w:themeColor="accent5" w:themeTint="66"/>
        <w:left w:val="single" w:sz="4" w:space="0" w:color="BEF5EC" w:themeColor="accent5" w:themeTint="66"/>
        <w:bottom w:val="single" w:sz="4" w:space="0" w:color="BEF5EC" w:themeColor="accent5" w:themeTint="66"/>
        <w:right w:val="single" w:sz="4" w:space="0" w:color="BEF5EC" w:themeColor="accent5" w:themeTint="66"/>
        <w:insideH w:val="single" w:sz="4" w:space="0" w:color="BEF5EC" w:themeColor="accent5" w:themeTint="66"/>
        <w:insideV w:val="single" w:sz="4" w:space="0" w:color="BEF5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EF1E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F1E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FEF" w:themeColor="accent6" w:themeTint="66"/>
        <w:left w:val="single" w:sz="4" w:space="0" w:color="EFEFEF" w:themeColor="accent6" w:themeTint="66"/>
        <w:bottom w:val="single" w:sz="4" w:space="0" w:color="EFEFEF" w:themeColor="accent6" w:themeTint="66"/>
        <w:right w:val="single" w:sz="4" w:space="0" w:color="EFEFEF" w:themeColor="accent6" w:themeTint="66"/>
        <w:insideH w:val="single" w:sz="4" w:space="0" w:color="EFEFEF" w:themeColor="accent6" w:themeTint="66"/>
        <w:insideV w:val="single" w:sz="4" w:space="0" w:color="EFEF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7E7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E7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F9C8" w:themeColor="accent1" w:themeTint="99"/>
        <w:bottom w:val="single" w:sz="2" w:space="0" w:color="EFF9C8" w:themeColor="accent1" w:themeTint="99"/>
        <w:insideH w:val="single" w:sz="2" w:space="0" w:color="EFF9C8" w:themeColor="accent1" w:themeTint="99"/>
        <w:insideV w:val="single" w:sz="2" w:space="0" w:color="EFF9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F9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F9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DEC" w:themeFill="accent1" w:themeFillTint="33"/>
      </w:tcPr>
    </w:tblStylePr>
    <w:tblStylePr w:type="band1Horz">
      <w:tblPr/>
      <w:tcPr>
        <w:shd w:val="clear" w:color="auto" w:fill="FAFDEC" w:themeFill="accent1" w:themeFillTint="33"/>
      </w:tcPr>
    </w:tblStylePr>
  </w:style>
  <w:style w:type="table" w:styleId="2-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3FA97" w:themeColor="accent2" w:themeTint="99"/>
        <w:bottom w:val="single" w:sz="2" w:space="0" w:color="E3FA97" w:themeColor="accent2" w:themeTint="99"/>
        <w:insideH w:val="single" w:sz="2" w:space="0" w:color="E3FA97" w:themeColor="accent2" w:themeTint="99"/>
        <w:insideV w:val="single" w:sz="2" w:space="0" w:color="E3FA9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A9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A9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DDC" w:themeFill="accent2" w:themeFillTint="33"/>
      </w:tcPr>
    </w:tblStylePr>
    <w:tblStylePr w:type="band1Horz">
      <w:tblPr/>
      <w:tcPr>
        <w:shd w:val="clear" w:color="auto" w:fill="F5FDDC" w:themeFill="accent2" w:themeFillTint="33"/>
      </w:tcPr>
    </w:tblStylePr>
  </w:style>
  <w:style w:type="table" w:styleId="2-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8F9F3" w:themeColor="accent3" w:themeTint="99"/>
        <w:bottom w:val="single" w:sz="2" w:space="0" w:color="D8F9F3" w:themeColor="accent3" w:themeTint="99"/>
        <w:insideH w:val="single" w:sz="2" w:space="0" w:color="D8F9F3" w:themeColor="accent3" w:themeTint="99"/>
        <w:insideV w:val="single" w:sz="2" w:space="0" w:color="D8F9F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F9F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F9F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DFB" w:themeFill="accent3" w:themeFillTint="33"/>
      </w:tcPr>
    </w:tblStylePr>
    <w:tblStylePr w:type="band1Horz">
      <w:tblPr/>
      <w:tcPr>
        <w:shd w:val="clear" w:color="auto" w:fill="F2FDFB" w:themeFill="accent3" w:themeFillTint="33"/>
      </w:tcPr>
    </w:tblStylePr>
  </w:style>
  <w:style w:type="table" w:styleId="2-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7F9F4" w:themeColor="accent4" w:themeTint="99"/>
        <w:bottom w:val="single" w:sz="2" w:space="0" w:color="D7F9F4" w:themeColor="accent4" w:themeTint="99"/>
        <w:insideH w:val="single" w:sz="2" w:space="0" w:color="D7F9F4" w:themeColor="accent4" w:themeTint="99"/>
        <w:insideV w:val="single" w:sz="2" w:space="0" w:color="D7F9F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F9F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F9F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DFB" w:themeFill="accent4" w:themeFillTint="33"/>
      </w:tcPr>
    </w:tblStylePr>
    <w:tblStylePr w:type="band1Horz">
      <w:tblPr/>
      <w:tcPr>
        <w:shd w:val="clear" w:color="auto" w:fill="F1FDFB" w:themeFill="accent4" w:themeFillTint="33"/>
      </w:tcPr>
    </w:tblStylePr>
  </w:style>
  <w:style w:type="table" w:styleId="2-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EF1E3" w:themeColor="accent5" w:themeTint="99"/>
        <w:bottom w:val="single" w:sz="2" w:space="0" w:color="9EF1E3" w:themeColor="accent5" w:themeTint="99"/>
        <w:insideH w:val="single" w:sz="2" w:space="0" w:color="9EF1E3" w:themeColor="accent5" w:themeTint="99"/>
        <w:insideV w:val="single" w:sz="2" w:space="0" w:color="9EF1E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F1E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F1E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AF5" w:themeFill="accent5" w:themeFillTint="33"/>
      </w:tcPr>
    </w:tblStylePr>
    <w:tblStylePr w:type="band1Horz">
      <w:tblPr/>
      <w:tcPr>
        <w:shd w:val="clear" w:color="auto" w:fill="DEFAF5" w:themeFill="accent5" w:themeFillTint="33"/>
      </w:tcPr>
    </w:tblStylePr>
  </w:style>
  <w:style w:type="table" w:styleId="2-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7E7E7" w:themeColor="accent6" w:themeTint="99"/>
        <w:bottom w:val="single" w:sz="2" w:space="0" w:color="E7E7E7" w:themeColor="accent6" w:themeTint="99"/>
        <w:insideH w:val="single" w:sz="2" w:space="0" w:color="E7E7E7" w:themeColor="accent6" w:themeTint="99"/>
        <w:insideV w:val="single" w:sz="2" w:space="0" w:color="E7E7E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E7E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E7E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37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F9C8" w:themeColor="accent1" w:themeTint="99"/>
        <w:left w:val="single" w:sz="4" w:space="0" w:color="EFF9C8" w:themeColor="accent1" w:themeTint="99"/>
        <w:bottom w:val="single" w:sz="4" w:space="0" w:color="EFF9C8" w:themeColor="accent1" w:themeTint="99"/>
        <w:right w:val="single" w:sz="4" w:space="0" w:color="EFF9C8" w:themeColor="accent1" w:themeTint="99"/>
        <w:insideH w:val="single" w:sz="4" w:space="0" w:color="EFF9C8" w:themeColor="accent1" w:themeTint="99"/>
        <w:insideV w:val="single" w:sz="4" w:space="0" w:color="EFF9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DEC" w:themeFill="accent1" w:themeFillTint="33"/>
      </w:tcPr>
    </w:tblStylePr>
    <w:tblStylePr w:type="band1Horz">
      <w:tblPr/>
      <w:tcPr>
        <w:shd w:val="clear" w:color="auto" w:fill="FAFDEC" w:themeFill="accent1" w:themeFillTint="33"/>
      </w:tcPr>
    </w:tblStylePr>
    <w:tblStylePr w:type="neCell">
      <w:tblPr/>
      <w:tcPr>
        <w:tcBorders>
          <w:bottom w:val="single" w:sz="4" w:space="0" w:color="EFF9C8" w:themeColor="accent1" w:themeTint="99"/>
        </w:tcBorders>
      </w:tcPr>
    </w:tblStylePr>
    <w:tblStylePr w:type="nwCell">
      <w:tblPr/>
      <w:tcPr>
        <w:tcBorders>
          <w:bottom w:val="single" w:sz="4" w:space="0" w:color="EFF9C8" w:themeColor="accent1" w:themeTint="99"/>
        </w:tcBorders>
      </w:tcPr>
    </w:tblStylePr>
    <w:tblStylePr w:type="seCell">
      <w:tblPr/>
      <w:tcPr>
        <w:tcBorders>
          <w:top w:val="single" w:sz="4" w:space="0" w:color="EFF9C8" w:themeColor="accent1" w:themeTint="99"/>
        </w:tcBorders>
      </w:tcPr>
    </w:tblStylePr>
    <w:tblStylePr w:type="swCell">
      <w:tblPr/>
      <w:tcPr>
        <w:tcBorders>
          <w:top w:val="single" w:sz="4" w:space="0" w:color="EFF9C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FA97" w:themeColor="accent2" w:themeTint="99"/>
        <w:left w:val="single" w:sz="4" w:space="0" w:color="E3FA97" w:themeColor="accent2" w:themeTint="99"/>
        <w:bottom w:val="single" w:sz="4" w:space="0" w:color="E3FA97" w:themeColor="accent2" w:themeTint="99"/>
        <w:right w:val="single" w:sz="4" w:space="0" w:color="E3FA97" w:themeColor="accent2" w:themeTint="99"/>
        <w:insideH w:val="single" w:sz="4" w:space="0" w:color="E3FA97" w:themeColor="accent2" w:themeTint="99"/>
        <w:insideV w:val="single" w:sz="4" w:space="0" w:color="E3FA9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DDC" w:themeFill="accent2" w:themeFillTint="33"/>
      </w:tcPr>
    </w:tblStylePr>
    <w:tblStylePr w:type="band1Horz">
      <w:tblPr/>
      <w:tcPr>
        <w:shd w:val="clear" w:color="auto" w:fill="F5FDDC" w:themeFill="accent2" w:themeFillTint="33"/>
      </w:tcPr>
    </w:tblStylePr>
    <w:tblStylePr w:type="neCell">
      <w:tblPr/>
      <w:tcPr>
        <w:tcBorders>
          <w:bottom w:val="single" w:sz="4" w:space="0" w:color="E3FA97" w:themeColor="accent2" w:themeTint="99"/>
        </w:tcBorders>
      </w:tcPr>
    </w:tblStylePr>
    <w:tblStylePr w:type="nwCell">
      <w:tblPr/>
      <w:tcPr>
        <w:tcBorders>
          <w:bottom w:val="single" w:sz="4" w:space="0" w:color="E3FA97" w:themeColor="accent2" w:themeTint="99"/>
        </w:tcBorders>
      </w:tcPr>
    </w:tblStylePr>
    <w:tblStylePr w:type="seCell">
      <w:tblPr/>
      <w:tcPr>
        <w:tcBorders>
          <w:top w:val="single" w:sz="4" w:space="0" w:color="E3FA97" w:themeColor="accent2" w:themeTint="99"/>
        </w:tcBorders>
      </w:tcPr>
    </w:tblStylePr>
    <w:tblStylePr w:type="swCell">
      <w:tblPr/>
      <w:tcPr>
        <w:tcBorders>
          <w:top w:val="single" w:sz="4" w:space="0" w:color="E3FA9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8F9F3" w:themeColor="accent3" w:themeTint="99"/>
        <w:left w:val="single" w:sz="4" w:space="0" w:color="D8F9F3" w:themeColor="accent3" w:themeTint="99"/>
        <w:bottom w:val="single" w:sz="4" w:space="0" w:color="D8F9F3" w:themeColor="accent3" w:themeTint="99"/>
        <w:right w:val="single" w:sz="4" w:space="0" w:color="D8F9F3" w:themeColor="accent3" w:themeTint="99"/>
        <w:insideH w:val="single" w:sz="4" w:space="0" w:color="D8F9F3" w:themeColor="accent3" w:themeTint="99"/>
        <w:insideV w:val="single" w:sz="4" w:space="0" w:color="D8F9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DFB" w:themeFill="accent3" w:themeFillTint="33"/>
      </w:tcPr>
    </w:tblStylePr>
    <w:tblStylePr w:type="band1Horz">
      <w:tblPr/>
      <w:tcPr>
        <w:shd w:val="clear" w:color="auto" w:fill="F2FDFB" w:themeFill="accent3" w:themeFillTint="33"/>
      </w:tcPr>
    </w:tblStylePr>
    <w:tblStylePr w:type="neCell">
      <w:tblPr/>
      <w:tcPr>
        <w:tcBorders>
          <w:bottom w:val="single" w:sz="4" w:space="0" w:color="D8F9F3" w:themeColor="accent3" w:themeTint="99"/>
        </w:tcBorders>
      </w:tcPr>
    </w:tblStylePr>
    <w:tblStylePr w:type="nwCell">
      <w:tblPr/>
      <w:tcPr>
        <w:tcBorders>
          <w:bottom w:val="single" w:sz="4" w:space="0" w:color="D8F9F3" w:themeColor="accent3" w:themeTint="99"/>
        </w:tcBorders>
      </w:tcPr>
    </w:tblStylePr>
    <w:tblStylePr w:type="seCell">
      <w:tblPr/>
      <w:tcPr>
        <w:tcBorders>
          <w:top w:val="single" w:sz="4" w:space="0" w:color="D8F9F3" w:themeColor="accent3" w:themeTint="99"/>
        </w:tcBorders>
      </w:tcPr>
    </w:tblStylePr>
    <w:tblStylePr w:type="swCell">
      <w:tblPr/>
      <w:tcPr>
        <w:tcBorders>
          <w:top w:val="single" w:sz="4" w:space="0" w:color="D8F9F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7F9F4" w:themeColor="accent4" w:themeTint="99"/>
        <w:left w:val="single" w:sz="4" w:space="0" w:color="D7F9F4" w:themeColor="accent4" w:themeTint="99"/>
        <w:bottom w:val="single" w:sz="4" w:space="0" w:color="D7F9F4" w:themeColor="accent4" w:themeTint="99"/>
        <w:right w:val="single" w:sz="4" w:space="0" w:color="D7F9F4" w:themeColor="accent4" w:themeTint="99"/>
        <w:insideH w:val="single" w:sz="4" w:space="0" w:color="D7F9F4" w:themeColor="accent4" w:themeTint="99"/>
        <w:insideV w:val="single" w:sz="4" w:space="0" w:color="D7F9F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DFB" w:themeFill="accent4" w:themeFillTint="33"/>
      </w:tcPr>
    </w:tblStylePr>
    <w:tblStylePr w:type="band1Horz">
      <w:tblPr/>
      <w:tcPr>
        <w:shd w:val="clear" w:color="auto" w:fill="F1FDFB" w:themeFill="accent4" w:themeFillTint="33"/>
      </w:tcPr>
    </w:tblStylePr>
    <w:tblStylePr w:type="neCell">
      <w:tblPr/>
      <w:tcPr>
        <w:tcBorders>
          <w:bottom w:val="single" w:sz="4" w:space="0" w:color="D7F9F4" w:themeColor="accent4" w:themeTint="99"/>
        </w:tcBorders>
      </w:tcPr>
    </w:tblStylePr>
    <w:tblStylePr w:type="nwCell">
      <w:tblPr/>
      <w:tcPr>
        <w:tcBorders>
          <w:bottom w:val="single" w:sz="4" w:space="0" w:color="D7F9F4" w:themeColor="accent4" w:themeTint="99"/>
        </w:tcBorders>
      </w:tcPr>
    </w:tblStylePr>
    <w:tblStylePr w:type="seCell">
      <w:tblPr/>
      <w:tcPr>
        <w:tcBorders>
          <w:top w:val="single" w:sz="4" w:space="0" w:color="D7F9F4" w:themeColor="accent4" w:themeTint="99"/>
        </w:tcBorders>
      </w:tcPr>
    </w:tblStylePr>
    <w:tblStylePr w:type="swCell">
      <w:tblPr/>
      <w:tcPr>
        <w:tcBorders>
          <w:top w:val="single" w:sz="4" w:space="0" w:color="D7F9F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F1E3" w:themeColor="accent5" w:themeTint="99"/>
        <w:left w:val="single" w:sz="4" w:space="0" w:color="9EF1E3" w:themeColor="accent5" w:themeTint="99"/>
        <w:bottom w:val="single" w:sz="4" w:space="0" w:color="9EF1E3" w:themeColor="accent5" w:themeTint="99"/>
        <w:right w:val="single" w:sz="4" w:space="0" w:color="9EF1E3" w:themeColor="accent5" w:themeTint="99"/>
        <w:insideH w:val="single" w:sz="4" w:space="0" w:color="9EF1E3" w:themeColor="accent5" w:themeTint="99"/>
        <w:insideV w:val="single" w:sz="4" w:space="0" w:color="9EF1E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AF5" w:themeFill="accent5" w:themeFillTint="33"/>
      </w:tcPr>
    </w:tblStylePr>
    <w:tblStylePr w:type="band1Horz">
      <w:tblPr/>
      <w:tcPr>
        <w:shd w:val="clear" w:color="auto" w:fill="DEFAF5" w:themeFill="accent5" w:themeFillTint="33"/>
      </w:tcPr>
    </w:tblStylePr>
    <w:tblStylePr w:type="neCell">
      <w:tblPr/>
      <w:tcPr>
        <w:tcBorders>
          <w:bottom w:val="single" w:sz="4" w:space="0" w:color="9EF1E3" w:themeColor="accent5" w:themeTint="99"/>
        </w:tcBorders>
      </w:tcPr>
    </w:tblStylePr>
    <w:tblStylePr w:type="nwCell">
      <w:tblPr/>
      <w:tcPr>
        <w:tcBorders>
          <w:bottom w:val="single" w:sz="4" w:space="0" w:color="9EF1E3" w:themeColor="accent5" w:themeTint="99"/>
        </w:tcBorders>
      </w:tcPr>
    </w:tblStylePr>
    <w:tblStylePr w:type="seCell">
      <w:tblPr/>
      <w:tcPr>
        <w:tcBorders>
          <w:top w:val="single" w:sz="4" w:space="0" w:color="9EF1E3" w:themeColor="accent5" w:themeTint="99"/>
        </w:tcBorders>
      </w:tcPr>
    </w:tblStylePr>
    <w:tblStylePr w:type="swCell">
      <w:tblPr/>
      <w:tcPr>
        <w:tcBorders>
          <w:top w:val="single" w:sz="4" w:space="0" w:color="9EF1E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6" w:themeTint="99"/>
        <w:left w:val="single" w:sz="4" w:space="0" w:color="E7E7E7" w:themeColor="accent6" w:themeTint="99"/>
        <w:bottom w:val="single" w:sz="4" w:space="0" w:color="E7E7E7" w:themeColor="accent6" w:themeTint="99"/>
        <w:right w:val="single" w:sz="4" w:space="0" w:color="E7E7E7" w:themeColor="accent6" w:themeTint="99"/>
        <w:insideH w:val="single" w:sz="4" w:space="0" w:color="E7E7E7" w:themeColor="accent6" w:themeTint="99"/>
        <w:insideV w:val="single" w:sz="4" w:space="0" w:color="E7E7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  <w:tblStylePr w:type="neCell">
      <w:tblPr/>
      <w:tcPr>
        <w:tcBorders>
          <w:bottom w:val="single" w:sz="4" w:space="0" w:color="E7E7E7" w:themeColor="accent6" w:themeTint="99"/>
        </w:tcBorders>
      </w:tcPr>
    </w:tblStylePr>
    <w:tblStylePr w:type="nwCell">
      <w:tblPr/>
      <w:tcPr>
        <w:tcBorders>
          <w:bottom w:val="single" w:sz="4" w:space="0" w:color="E7E7E7" w:themeColor="accent6" w:themeTint="99"/>
        </w:tcBorders>
      </w:tcPr>
    </w:tblStylePr>
    <w:tblStylePr w:type="seCell">
      <w:tblPr/>
      <w:tcPr>
        <w:tcBorders>
          <w:top w:val="single" w:sz="4" w:space="0" w:color="E7E7E7" w:themeColor="accent6" w:themeTint="99"/>
        </w:tcBorders>
      </w:tcPr>
    </w:tblStylePr>
    <w:tblStylePr w:type="swCell">
      <w:tblPr/>
      <w:tcPr>
        <w:tcBorders>
          <w:top w:val="single" w:sz="4" w:space="0" w:color="E7E7E7" w:themeColor="accent6" w:themeTint="99"/>
        </w:tcBorders>
      </w:tcPr>
    </w:tblStylePr>
  </w:style>
  <w:style w:type="table" w:styleId="43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F9C8" w:themeColor="accent1" w:themeTint="99"/>
        <w:left w:val="single" w:sz="4" w:space="0" w:color="EFF9C8" w:themeColor="accent1" w:themeTint="99"/>
        <w:bottom w:val="single" w:sz="4" w:space="0" w:color="EFF9C8" w:themeColor="accent1" w:themeTint="99"/>
        <w:right w:val="single" w:sz="4" w:space="0" w:color="EFF9C8" w:themeColor="accent1" w:themeTint="99"/>
        <w:insideH w:val="single" w:sz="4" w:space="0" w:color="EFF9C8" w:themeColor="accent1" w:themeTint="99"/>
        <w:insideV w:val="single" w:sz="4" w:space="0" w:color="EFF9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F6A5" w:themeColor="accent1"/>
          <w:left w:val="single" w:sz="4" w:space="0" w:color="E6F6A5" w:themeColor="accent1"/>
          <w:bottom w:val="single" w:sz="4" w:space="0" w:color="E6F6A5" w:themeColor="accent1"/>
          <w:right w:val="single" w:sz="4" w:space="0" w:color="E6F6A5" w:themeColor="accent1"/>
          <w:insideH w:val="nil"/>
          <w:insideV w:val="nil"/>
        </w:tcBorders>
        <w:shd w:val="clear" w:color="auto" w:fill="E6F6A5" w:themeFill="accent1"/>
      </w:tcPr>
    </w:tblStylePr>
    <w:tblStylePr w:type="lastRow">
      <w:rPr>
        <w:b/>
        <w:bCs/>
      </w:rPr>
      <w:tblPr/>
      <w:tcPr>
        <w:tcBorders>
          <w:top w:val="double" w:sz="4" w:space="0" w:color="E6F6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DEC" w:themeFill="accent1" w:themeFillTint="33"/>
      </w:tcPr>
    </w:tblStylePr>
    <w:tblStylePr w:type="band1Horz">
      <w:tblPr/>
      <w:tcPr>
        <w:shd w:val="clear" w:color="auto" w:fill="FAFDEC" w:themeFill="accent1" w:themeFillTint="33"/>
      </w:tcPr>
    </w:tblStylePr>
  </w:style>
  <w:style w:type="table" w:styleId="4-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FA97" w:themeColor="accent2" w:themeTint="99"/>
        <w:left w:val="single" w:sz="4" w:space="0" w:color="E3FA97" w:themeColor="accent2" w:themeTint="99"/>
        <w:bottom w:val="single" w:sz="4" w:space="0" w:color="E3FA97" w:themeColor="accent2" w:themeTint="99"/>
        <w:right w:val="single" w:sz="4" w:space="0" w:color="E3FA97" w:themeColor="accent2" w:themeTint="99"/>
        <w:insideH w:val="single" w:sz="4" w:space="0" w:color="E3FA97" w:themeColor="accent2" w:themeTint="99"/>
        <w:insideV w:val="single" w:sz="4" w:space="0" w:color="E3FA9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F852" w:themeColor="accent2"/>
          <w:left w:val="single" w:sz="4" w:space="0" w:color="D1F852" w:themeColor="accent2"/>
          <w:bottom w:val="single" w:sz="4" w:space="0" w:color="D1F852" w:themeColor="accent2"/>
          <w:right w:val="single" w:sz="4" w:space="0" w:color="D1F852" w:themeColor="accent2"/>
          <w:insideH w:val="nil"/>
          <w:insideV w:val="nil"/>
        </w:tcBorders>
        <w:shd w:val="clear" w:color="auto" w:fill="D1F852" w:themeFill="accent2"/>
      </w:tcPr>
    </w:tblStylePr>
    <w:tblStylePr w:type="lastRow">
      <w:rPr>
        <w:b/>
        <w:bCs/>
      </w:rPr>
      <w:tblPr/>
      <w:tcPr>
        <w:tcBorders>
          <w:top w:val="double" w:sz="4" w:space="0" w:color="D1F8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DDC" w:themeFill="accent2" w:themeFillTint="33"/>
      </w:tcPr>
    </w:tblStylePr>
    <w:tblStylePr w:type="band1Horz">
      <w:tblPr/>
      <w:tcPr>
        <w:shd w:val="clear" w:color="auto" w:fill="F5FDDC" w:themeFill="accent2" w:themeFillTint="33"/>
      </w:tcPr>
    </w:tblStylePr>
  </w:style>
  <w:style w:type="table" w:styleId="4-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8F9F3" w:themeColor="accent3" w:themeTint="99"/>
        <w:left w:val="single" w:sz="4" w:space="0" w:color="D8F9F3" w:themeColor="accent3" w:themeTint="99"/>
        <w:bottom w:val="single" w:sz="4" w:space="0" w:color="D8F9F3" w:themeColor="accent3" w:themeTint="99"/>
        <w:right w:val="single" w:sz="4" w:space="0" w:color="D8F9F3" w:themeColor="accent3" w:themeTint="99"/>
        <w:insideH w:val="single" w:sz="4" w:space="0" w:color="D8F9F3" w:themeColor="accent3" w:themeTint="99"/>
        <w:insideV w:val="single" w:sz="4" w:space="0" w:color="D8F9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F5EC" w:themeColor="accent3"/>
          <w:left w:val="single" w:sz="4" w:space="0" w:color="BFF5EC" w:themeColor="accent3"/>
          <w:bottom w:val="single" w:sz="4" w:space="0" w:color="BFF5EC" w:themeColor="accent3"/>
          <w:right w:val="single" w:sz="4" w:space="0" w:color="BFF5EC" w:themeColor="accent3"/>
          <w:insideH w:val="nil"/>
          <w:insideV w:val="nil"/>
        </w:tcBorders>
        <w:shd w:val="clear" w:color="auto" w:fill="BFF5EC" w:themeFill="accent3"/>
      </w:tcPr>
    </w:tblStylePr>
    <w:tblStylePr w:type="lastRow">
      <w:rPr>
        <w:b/>
        <w:bCs/>
      </w:rPr>
      <w:tblPr/>
      <w:tcPr>
        <w:tcBorders>
          <w:top w:val="double" w:sz="4" w:space="0" w:color="BFF5E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DFB" w:themeFill="accent3" w:themeFillTint="33"/>
      </w:tcPr>
    </w:tblStylePr>
    <w:tblStylePr w:type="band1Horz">
      <w:tblPr/>
      <w:tcPr>
        <w:shd w:val="clear" w:color="auto" w:fill="F2FDFB" w:themeFill="accent3" w:themeFillTint="33"/>
      </w:tcPr>
    </w:tblStylePr>
  </w:style>
  <w:style w:type="table" w:styleId="4-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7F9F4" w:themeColor="accent4" w:themeTint="99"/>
        <w:left w:val="single" w:sz="4" w:space="0" w:color="D7F9F4" w:themeColor="accent4" w:themeTint="99"/>
        <w:bottom w:val="single" w:sz="4" w:space="0" w:color="D7F9F4" w:themeColor="accent4" w:themeTint="99"/>
        <w:right w:val="single" w:sz="4" w:space="0" w:color="D7F9F4" w:themeColor="accent4" w:themeTint="99"/>
        <w:insideH w:val="single" w:sz="4" w:space="0" w:color="D7F9F4" w:themeColor="accent4" w:themeTint="99"/>
        <w:insideV w:val="single" w:sz="4" w:space="0" w:color="D7F9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F6ED" w:themeColor="accent4"/>
          <w:left w:val="single" w:sz="4" w:space="0" w:color="BEF6ED" w:themeColor="accent4"/>
          <w:bottom w:val="single" w:sz="4" w:space="0" w:color="BEF6ED" w:themeColor="accent4"/>
          <w:right w:val="single" w:sz="4" w:space="0" w:color="BEF6ED" w:themeColor="accent4"/>
          <w:insideH w:val="nil"/>
          <w:insideV w:val="nil"/>
        </w:tcBorders>
        <w:shd w:val="clear" w:color="auto" w:fill="BEF6ED" w:themeFill="accent4"/>
      </w:tcPr>
    </w:tblStylePr>
    <w:tblStylePr w:type="lastRow">
      <w:rPr>
        <w:b/>
        <w:bCs/>
      </w:rPr>
      <w:tblPr/>
      <w:tcPr>
        <w:tcBorders>
          <w:top w:val="double" w:sz="4" w:space="0" w:color="BEF6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DFB" w:themeFill="accent4" w:themeFillTint="33"/>
      </w:tcPr>
    </w:tblStylePr>
    <w:tblStylePr w:type="band1Horz">
      <w:tblPr/>
      <w:tcPr>
        <w:shd w:val="clear" w:color="auto" w:fill="F1FDFB" w:themeFill="accent4" w:themeFillTint="33"/>
      </w:tcPr>
    </w:tblStylePr>
  </w:style>
  <w:style w:type="table" w:styleId="4-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F1E3" w:themeColor="accent5" w:themeTint="99"/>
        <w:left w:val="single" w:sz="4" w:space="0" w:color="9EF1E3" w:themeColor="accent5" w:themeTint="99"/>
        <w:bottom w:val="single" w:sz="4" w:space="0" w:color="9EF1E3" w:themeColor="accent5" w:themeTint="99"/>
        <w:right w:val="single" w:sz="4" w:space="0" w:color="9EF1E3" w:themeColor="accent5" w:themeTint="99"/>
        <w:insideH w:val="single" w:sz="4" w:space="0" w:color="9EF1E3" w:themeColor="accent5" w:themeTint="99"/>
        <w:insideV w:val="single" w:sz="4" w:space="0" w:color="9EF1E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E8D2" w:themeColor="accent5"/>
          <w:left w:val="single" w:sz="4" w:space="0" w:color="5EE8D2" w:themeColor="accent5"/>
          <w:bottom w:val="single" w:sz="4" w:space="0" w:color="5EE8D2" w:themeColor="accent5"/>
          <w:right w:val="single" w:sz="4" w:space="0" w:color="5EE8D2" w:themeColor="accent5"/>
          <w:insideH w:val="nil"/>
          <w:insideV w:val="nil"/>
        </w:tcBorders>
        <w:shd w:val="clear" w:color="auto" w:fill="5EE8D2" w:themeFill="accent5"/>
      </w:tcPr>
    </w:tblStylePr>
    <w:tblStylePr w:type="lastRow">
      <w:rPr>
        <w:b/>
        <w:bCs/>
      </w:rPr>
      <w:tblPr/>
      <w:tcPr>
        <w:tcBorders>
          <w:top w:val="double" w:sz="4" w:space="0" w:color="5EE8D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AF5" w:themeFill="accent5" w:themeFillTint="33"/>
      </w:tcPr>
    </w:tblStylePr>
    <w:tblStylePr w:type="band1Horz">
      <w:tblPr/>
      <w:tcPr>
        <w:shd w:val="clear" w:color="auto" w:fill="DEFAF5" w:themeFill="accent5" w:themeFillTint="33"/>
      </w:tcPr>
    </w:tblStylePr>
  </w:style>
  <w:style w:type="table" w:styleId="4-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6" w:themeTint="99"/>
        <w:left w:val="single" w:sz="4" w:space="0" w:color="E7E7E7" w:themeColor="accent6" w:themeTint="99"/>
        <w:bottom w:val="single" w:sz="4" w:space="0" w:color="E7E7E7" w:themeColor="accent6" w:themeTint="99"/>
        <w:right w:val="single" w:sz="4" w:space="0" w:color="E7E7E7" w:themeColor="accent6" w:themeTint="99"/>
        <w:insideH w:val="single" w:sz="4" w:space="0" w:color="E7E7E7" w:themeColor="accent6" w:themeTint="99"/>
        <w:insideV w:val="single" w:sz="4" w:space="0" w:color="E7E7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D8D8" w:themeColor="accent6"/>
          <w:left w:val="single" w:sz="4" w:space="0" w:color="D8D8D8" w:themeColor="accent6"/>
          <w:bottom w:val="single" w:sz="4" w:space="0" w:color="D8D8D8" w:themeColor="accent6"/>
          <w:right w:val="single" w:sz="4" w:space="0" w:color="D8D8D8" w:themeColor="accent6"/>
          <w:insideH w:val="nil"/>
          <w:insideV w:val="nil"/>
        </w:tcBorders>
        <w:shd w:val="clear" w:color="auto" w:fill="D8D8D8" w:themeFill="accent6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53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F6A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F6A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F6A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F6A5" w:themeFill="accent1"/>
      </w:tcPr>
    </w:tblStylePr>
    <w:tblStylePr w:type="band1Vert">
      <w:tblPr/>
      <w:tcPr>
        <w:shd w:val="clear" w:color="auto" w:fill="F4FBDA" w:themeFill="accent1" w:themeFillTint="66"/>
      </w:tcPr>
    </w:tblStylePr>
    <w:tblStylePr w:type="band1Horz">
      <w:tblPr/>
      <w:tcPr>
        <w:shd w:val="clear" w:color="auto" w:fill="F4FBDA" w:themeFill="accent1" w:themeFillTint="66"/>
      </w:tcPr>
    </w:tblStylePr>
  </w:style>
  <w:style w:type="table" w:styleId="5-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D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F8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F8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F8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F852" w:themeFill="accent2"/>
      </w:tcPr>
    </w:tblStylePr>
    <w:tblStylePr w:type="band1Vert">
      <w:tblPr/>
      <w:tcPr>
        <w:shd w:val="clear" w:color="auto" w:fill="ECFCB9" w:themeFill="accent2" w:themeFillTint="66"/>
      </w:tcPr>
    </w:tblStylePr>
    <w:tblStylePr w:type="band1Horz">
      <w:tblPr/>
      <w:tcPr>
        <w:shd w:val="clear" w:color="auto" w:fill="ECFCB9" w:themeFill="accent2" w:themeFillTint="66"/>
      </w:tcPr>
    </w:tblStylePr>
  </w:style>
  <w:style w:type="table" w:styleId="5-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D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F5E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F5E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F5E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F5EC" w:themeFill="accent3"/>
      </w:tcPr>
    </w:tblStylePr>
    <w:tblStylePr w:type="band1Vert">
      <w:tblPr/>
      <w:tcPr>
        <w:shd w:val="clear" w:color="auto" w:fill="E5FBF7" w:themeFill="accent3" w:themeFillTint="66"/>
      </w:tcPr>
    </w:tblStylePr>
    <w:tblStylePr w:type="band1Horz">
      <w:tblPr/>
      <w:tcPr>
        <w:shd w:val="clear" w:color="auto" w:fill="E5FBF7" w:themeFill="accent3" w:themeFillTint="66"/>
      </w:tcPr>
    </w:tblStylePr>
  </w:style>
  <w:style w:type="table" w:styleId="5-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D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F6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F6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F6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F6ED" w:themeFill="accent4"/>
      </w:tcPr>
    </w:tblStylePr>
    <w:tblStylePr w:type="band1Vert">
      <w:tblPr/>
      <w:tcPr>
        <w:shd w:val="clear" w:color="auto" w:fill="E4FBF7" w:themeFill="accent4" w:themeFillTint="66"/>
      </w:tcPr>
    </w:tblStylePr>
    <w:tblStylePr w:type="band1Horz">
      <w:tblPr/>
      <w:tcPr>
        <w:shd w:val="clear" w:color="auto" w:fill="E4FBF7" w:themeFill="accent4" w:themeFillTint="66"/>
      </w:tcPr>
    </w:tblStylePr>
  </w:style>
  <w:style w:type="table" w:styleId="5-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A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E8D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E8D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E8D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E8D2" w:themeFill="accent5"/>
      </w:tcPr>
    </w:tblStylePr>
    <w:tblStylePr w:type="band1Vert">
      <w:tblPr/>
      <w:tcPr>
        <w:shd w:val="clear" w:color="auto" w:fill="BEF5EC" w:themeFill="accent5" w:themeFillTint="66"/>
      </w:tcPr>
    </w:tblStylePr>
    <w:tblStylePr w:type="band1Horz">
      <w:tblPr/>
      <w:tcPr>
        <w:shd w:val="clear" w:color="auto" w:fill="BEF5EC" w:themeFill="accent5" w:themeFillTint="66"/>
      </w:tcPr>
    </w:tblStylePr>
  </w:style>
  <w:style w:type="table" w:styleId="5-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D8D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D8D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D8D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D8D8" w:themeFill="accent6"/>
      </w:tcPr>
    </w:tblStylePr>
    <w:tblStylePr w:type="band1Vert">
      <w:tblPr/>
      <w:tcPr>
        <w:shd w:val="clear" w:color="auto" w:fill="EFEFEF" w:themeFill="accent6" w:themeFillTint="66"/>
      </w:tcPr>
    </w:tblStylePr>
    <w:tblStylePr w:type="band1Horz">
      <w:tblPr/>
      <w:tcPr>
        <w:shd w:val="clear" w:color="auto" w:fill="EFEFEF" w:themeFill="accent6" w:themeFillTint="66"/>
      </w:tcPr>
    </w:tblStylePr>
  </w:style>
  <w:style w:type="table" w:styleId="61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2222"/>
    <w:pPr>
      <w:spacing w:after="0" w:line="240" w:lineRule="auto"/>
    </w:pPr>
    <w:rPr>
      <w:color w:val="CBEC47" w:themeColor="accent1" w:themeShade="BF"/>
    </w:rPr>
    <w:tblPr>
      <w:tblStyleRowBandSize w:val="1"/>
      <w:tblStyleColBandSize w:val="1"/>
      <w:tblBorders>
        <w:top w:val="single" w:sz="4" w:space="0" w:color="EFF9C8" w:themeColor="accent1" w:themeTint="99"/>
        <w:left w:val="single" w:sz="4" w:space="0" w:color="EFF9C8" w:themeColor="accent1" w:themeTint="99"/>
        <w:bottom w:val="single" w:sz="4" w:space="0" w:color="EFF9C8" w:themeColor="accent1" w:themeTint="99"/>
        <w:right w:val="single" w:sz="4" w:space="0" w:color="EFF9C8" w:themeColor="accent1" w:themeTint="99"/>
        <w:insideH w:val="single" w:sz="4" w:space="0" w:color="EFF9C8" w:themeColor="accent1" w:themeTint="99"/>
        <w:insideV w:val="single" w:sz="4" w:space="0" w:color="EFF9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FF9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F9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DEC" w:themeFill="accent1" w:themeFillTint="33"/>
      </w:tcPr>
    </w:tblStylePr>
    <w:tblStylePr w:type="band1Horz">
      <w:tblPr/>
      <w:tcPr>
        <w:shd w:val="clear" w:color="auto" w:fill="FAFDEC" w:themeFill="accent1" w:themeFillTint="33"/>
      </w:tcPr>
    </w:tblStylePr>
  </w:style>
  <w:style w:type="table" w:styleId="6-2">
    <w:name w:val="Grid Table 6 Colorful Accent 2"/>
    <w:basedOn w:val="a3"/>
    <w:uiPriority w:val="51"/>
    <w:rsid w:val="00572222"/>
    <w:pPr>
      <w:spacing w:after="0" w:line="240" w:lineRule="auto"/>
    </w:pPr>
    <w:rPr>
      <w:color w:val="B7ED09" w:themeColor="accent2" w:themeShade="BF"/>
    </w:rPr>
    <w:tblPr>
      <w:tblStyleRowBandSize w:val="1"/>
      <w:tblStyleColBandSize w:val="1"/>
      <w:tblBorders>
        <w:top w:val="single" w:sz="4" w:space="0" w:color="E3FA97" w:themeColor="accent2" w:themeTint="99"/>
        <w:left w:val="single" w:sz="4" w:space="0" w:color="E3FA97" w:themeColor="accent2" w:themeTint="99"/>
        <w:bottom w:val="single" w:sz="4" w:space="0" w:color="E3FA97" w:themeColor="accent2" w:themeTint="99"/>
        <w:right w:val="single" w:sz="4" w:space="0" w:color="E3FA97" w:themeColor="accent2" w:themeTint="99"/>
        <w:insideH w:val="single" w:sz="4" w:space="0" w:color="E3FA97" w:themeColor="accent2" w:themeTint="99"/>
        <w:insideV w:val="single" w:sz="4" w:space="0" w:color="E3FA9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3FA9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A9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DDC" w:themeFill="accent2" w:themeFillTint="33"/>
      </w:tcPr>
    </w:tblStylePr>
    <w:tblStylePr w:type="band1Horz">
      <w:tblPr/>
      <w:tcPr>
        <w:shd w:val="clear" w:color="auto" w:fill="F5FDDC" w:themeFill="accent2" w:themeFillTint="33"/>
      </w:tcPr>
    </w:tblStylePr>
  </w:style>
  <w:style w:type="table" w:styleId="6-3">
    <w:name w:val="Grid Table 6 Colorful Accent 3"/>
    <w:basedOn w:val="a3"/>
    <w:uiPriority w:val="51"/>
    <w:rsid w:val="00572222"/>
    <w:pPr>
      <w:spacing w:after="0" w:line="240" w:lineRule="auto"/>
    </w:pPr>
    <w:rPr>
      <w:color w:val="60E6CF" w:themeColor="accent3" w:themeShade="BF"/>
    </w:rPr>
    <w:tblPr>
      <w:tblStyleRowBandSize w:val="1"/>
      <w:tblStyleColBandSize w:val="1"/>
      <w:tblBorders>
        <w:top w:val="single" w:sz="4" w:space="0" w:color="D8F9F3" w:themeColor="accent3" w:themeTint="99"/>
        <w:left w:val="single" w:sz="4" w:space="0" w:color="D8F9F3" w:themeColor="accent3" w:themeTint="99"/>
        <w:bottom w:val="single" w:sz="4" w:space="0" w:color="D8F9F3" w:themeColor="accent3" w:themeTint="99"/>
        <w:right w:val="single" w:sz="4" w:space="0" w:color="D8F9F3" w:themeColor="accent3" w:themeTint="99"/>
        <w:insideH w:val="single" w:sz="4" w:space="0" w:color="D8F9F3" w:themeColor="accent3" w:themeTint="99"/>
        <w:insideV w:val="single" w:sz="4" w:space="0" w:color="D8F9F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F9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F9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DFB" w:themeFill="accent3" w:themeFillTint="33"/>
      </w:tcPr>
    </w:tblStylePr>
    <w:tblStylePr w:type="band1Horz">
      <w:tblPr/>
      <w:tcPr>
        <w:shd w:val="clear" w:color="auto" w:fill="F2FDFB" w:themeFill="accent3" w:themeFillTint="33"/>
      </w:tcPr>
    </w:tblStylePr>
  </w:style>
  <w:style w:type="table" w:styleId="6-4">
    <w:name w:val="Grid Table 6 Colorful Accent 4"/>
    <w:basedOn w:val="a3"/>
    <w:uiPriority w:val="51"/>
    <w:rsid w:val="00572222"/>
    <w:pPr>
      <w:spacing w:after="0" w:line="240" w:lineRule="auto"/>
    </w:pPr>
    <w:rPr>
      <w:color w:val="5DE8D2" w:themeColor="accent4" w:themeShade="BF"/>
    </w:rPr>
    <w:tblPr>
      <w:tblStyleRowBandSize w:val="1"/>
      <w:tblStyleColBandSize w:val="1"/>
      <w:tblBorders>
        <w:top w:val="single" w:sz="4" w:space="0" w:color="D7F9F4" w:themeColor="accent4" w:themeTint="99"/>
        <w:left w:val="single" w:sz="4" w:space="0" w:color="D7F9F4" w:themeColor="accent4" w:themeTint="99"/>
        <w:bottom w:val="single" w:sz="4" w:space="0" w:color="D7F9F4" w:themeColor="accent4" w:themeTint="99"/>
        <w:right w:val="single" w:sz="4" w:space="0" w:color="D7F9F4" w:themeColor="accent4" w:themeTint="99"/>
        <w:insideH w:val="single" w:sz="4" w:space="0" w:color="D7F9F4" w:themeColor="accent4" w:themeTint="99"/>
        <w:insideV w:val="single" w:sz="4" w:space="0" w:color="D7F9F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7F9F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F9F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DFB" w:themeFill="accent4" w:themeFillTint="33"/>
      </w:tcPr>
    </w:tblStylePr>
    <w:tblStylePr w:type="band1Horz">
      <w:tblPr/>
      <w:tcPr>
        <w:shd w:val="clear" w:color="auto" w:fill="F1FDFB" w:themeFill="accent4" w:themeFillTint="33"/>
      </w:tcPr>
    </w:tblStylePr>
  </w:style>
  <w:style w:type="table" w:styleId="6-5">
    <w:name w:val="Grid Table 6 Colorful Accent 5"/>
    <w:basedOn w:val="a3"/>
    <w:uiPriority w:val="51"/>
    <w:rsid w:val="00572222"/>
    <w:pPr>
      <w:spacing w:after="0" w:line="240" w:lineRule="auto"/>
    </w:pPr>
    <w:rPr>
      <w:color w:val="1ED5B7" w:themeColor="accent5" w:themeShade="BF"/>
    </w:rPr>
    <w:tblPr>
      <w:tblStyleRowBandSize w:val="1"/>
      <w:tblStyleColBandSize w:val="1"/>
      <w:tblBorders>
        <w:top w:val="single" w:sz="4" w:space="0" w:color="9EF1E3" w:themeColor="accent5" w:themeTint="99"/>
        <w:left w:val="single" w:sz="4" w:space="0" w:color="9EF1E3" w:themeColor="accent5" w:themeTint="99"/>
        <w:bottom w:val="single" w:sz="4" w:space="0" w:color="9EF1E3" w:themeColor="accent5" w:themeTint="99"/>
        <w:right w:val="single" w:sz="4" w:space="0" w:color="9EF1E3" w:themeColor="accent5" w:themeTint="99"/>
        <w:insideH w:val="single" w:sz="4" w:space="0" w:color="9EF1E3" w:themeColor="accent5" w:themeTint="99"/>
        <w:insideV w:val="single" w:sz="4" w:space="0" w:color="9EF1E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EF1E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F1E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AF5" w:themeFill="accent5" w:themeFillTint="33"/>
      </w:tcPr>
    </w:tblStylePr>
    <w:tblStylePr w:type="band1Horz">
      <w:tblPr/>
      <w:tcPr>
        <w:shd w:val="clear" w:color="auto" w:fill="DEFAF5" w:themeFill="accent5" w:themeFillTint="33"/>
      </w:tcPr>
    </w:tblStylePr>
  </w:style>
  <w:style w:type="table" w:styleId="6-6">
    <w:name w:val="Grid Table 6 Colorful Accent 6"/>
    <w:basedOn w:val="a3"/>
    <w:uiPriority w:val="51"/>
    <w:rsid w:val="00572222"/>
    <w:pPr>
      <w:spacing w:after="0" w:line="240" w:lineRule="auto"/>
    </w:pPr>
    <w:rPr>
      <w:color w:val="A1A1A1" w:themeColor="accent6" w:themeShade="BF"/>
    </w:rPr>
    <w:tblPr>
      <w:tblStyleRowBandSize w:val="1"/>
      <w:tblStyleColBandSize w:val="1"/>
      <w:tblBorders>
        <w:top w:val="single" w:sz="4" w:space="0" w:color="E7E7E7" w:themeColor="accent6" w:themeTint="99"/>
        <w:left w:val="single" w:sz="4" w:space="0" w:color="E7E7E7" w:themeColor="accent6" w:themeTint="99"/>
        <w:bottom w:val="single" w:sz="4" w:space="0" w:color="E7E7E7" w:themeColor="accent6" w:themeTint="99"/>
        <w:right w:val="single" w:sz="4" w:space="0" w:color="E7E7E7" w:themeColor="accent6" w:themeTint="99"/>
        <w:insideH w:val="single" w:sz="4" w:space="0" w:color="E7E7E7" w:themeColor="accent6" w:themeTint="99"/>
        <w:insideV w:val="single" w:sz="4" w:space="0" w:color="E7E7E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7E7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E7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71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2222"/>
    <w:pPr>
      <w:spacing w:after="0" w:line="240" w:lineRule="auto"/>
    </w:pPr>
    <w:rPr>
      <w:color w:val="CBEC47" w:themeColor="accent1" w:themeShade="BF"/>
    </w:rPr>
    <w:tblPr>
      <w:tblStyleRowBandSize w:val="1"/>
      <w:tblStyleColBandSize w:val="1"/>
      <w:tblBorders>
        <w:top w:val="single" w:sz="4" w:space="0" w:color="EFF9C8" w:themeColor="accent1" w:themeTint="99"/>
        <w:left w:val="single" w:sz="4" w:space="0" w:color="EFF9C8" w:themeColor="accent1" w:themeTint="99"/>
        <w:bottom w:val="single" w:sz="4" w:space="0" w:color="EFF9C8" w:themeColor="accent1" w:themeTint="99"/>
        <w:right w:val="single" w:sz="4" w:space="0" w:color="EFF9C8" w:themeColor="accent1" w:themeTint="99"/>
        <w:insideH w:val="single" w:sz="4" w:space="0" w:color="EFF9C8" w:themeColor="accent1" w:themeTint="99"/>
        <w:insideV w:val="single" w:sz="4" w:space="0" w:color="EFF9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DEC" w:themeFill="accent1" w:themeFillTint="33"/>
      </w:tcPr>
    </w:tblStylePr>
    <w:tblStylePr w:type="band1Horz">
      <w:tblPr/>
      <w:tcPr>
        <w:shd w:val="clear" w:color="auto" w:fill="FAFDEC" w:themeFill="accent1" w:themeFillTint="33"/>
      </w:tcPr>
    </w:tblStylePr>
    <w:tblStylePr w:type="neCell">
      <w:tblPr/>
      <w:tcPr>
        <w:tcBorders>
          <w:bottom w:val="single" w:sz="4" w:space="0" w:color="EFF9C8" w:themeColor="accent1" w:themeTint="99"/>
        </w:tcBorders>
      </w:tcPr>
    </w:tblStylePr>
    <w:tblStylePr w:type="nwCell">
      <w:tblPr/>
      <w:tcPr>
        <w:tcBorders>
          <w:bottom w:val="single" w:sz="4" w:space="0" w:color="EFF9C8" w:themeColor="accent1" w:themeTint="99"/>
        </w:tcBorders>
      </w:tcPr>
    </w:tblStylePr>
    <w:tblStylePr w:type="seCell">
      <w:tblPr/>
      <w:tcPr>
        <w:tcBorders>
          <w:top w:val="single" w:sz="4" w:space="0" w:color="EFF9C8" w:themeColor="accent1" w:themeTint="99"/>
        </w:tcBorders>
      </w:tcPr>
    </w:tblStylePr>
    <w:tblStylePr w:type="swCell">
      <w:tblPr/>
      <w:tcPr>
        <w:tcBorders>
          <w:top w:val="single" w:sz="4" w:space="0" w:color="EFF9C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2222"/>
    <w:pPr>
      <w:spacing w:after="0" w:line="240" w:lineRule="auto"/>
    </w:pPr>
    <w:rPr>
      <w:color w:val="B7ED09" w:themeColor="accent2" w:themeShade="BF"/>
    </w:rPr>
    <w:tblPr>
      <w:tblStyleRowBandSize w:val="1"/>
      <w:tblStyleColBandSize w:val="1"/>
      <w:tblBorders>
        <w:top w:val="single" w:sz="4" w:space="0" w:color="E3FA97" w:themeColor="accent2" w:themeTint="99"/>
        <w:left w:val="single" w:sz="4" w:space="0" w:color="E3FA97" w:themeColor="accent2" w:themeTint="99"/>
        <w:bottom w:val="single" w:sz="4" w:space="0" w:color="E3FA97" w:themeColor="accent2" w:themeTint="99"/>
        <w:right w:val="single" w:sz="4" w:space="0" w:color="E3FA97" w:themeColor="accent2" w:themeTint="99"/>
        <w:insideH w:val="single" w:sz="4" w:space="0" w:color="E3FA97" w:themeColor="accent2" w:themeTint="99"/>
        <w:insideV w:val="single" w:sz="4" w:space="0" w:color="E3FA9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DDC" w:themeFill="accent2" w:themeFillTint="33"/>
      </w:tcPr>
    </w:tblStylePr>
    <w:tblStylePr w:type="band1Horz">
      <w:tblPr/>
      <w:tcPr>
        <w:shd w:val="clear" w:color="auto" w:fill="F5FDDC" w:themeFill="accent2" w:themeFillTint="33"/>
      </w:tcPr>
    </w:tblStylePr>
    <w:tblStylePr w:type="neCell">
      <w:tblPr/>
      <w:tcPr>
        <w:tcBorders>
          <w:bottom w:val="single" w:sz="4" w:space="0" w:color="E3FA97" w:themeColor="accent2" w:themeTint="99"/>
        </w:tcBorders>
      </w:tcPr>
    </w:tblStylePr>
    <w:tblStylePr w:type="nwCell">
      <w:tblPr/>
      <w:tcPr>
        <w:tcBorders>
          <w:bottom w:val="single" w:sz="4" w:space="0" w:color="E3FA97" w:themeColor="accent2" w:themeTint="99"/>
        </w:tcBorders>
      </w:tcPr>
    </w:tblStylePr>
    <w:tblStylePr w:type="seCell">
      <w:tblPr/>
      <w:tcPr>
        <w:tcBorders>
          <w:top w:val="single" w:sz="4" w:space="0" w:color="E3FA97" w:themeColor="accent2" w:themeTint="99"/>
        </w:tcBorders>
      </w:tcPr>
    </w:tblStylePr>
    <w:tblStylePr w:type="swCell">
      <w:tblPr/>
      <w:tcPr>
        <w:tcBorders>
          <w:top w:val="single" w:sz="4" w:space="0" w:color="E3FA9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2222"/>
    <w:pPr>
      <w:spacing w:after="0" w:line="240" w:lineRule="auto"/>
    </w:pPr>
    <w:rPr>
      <w:color w:val="60E6CF" w:themeColor="accent3" w:themeShade="BF"/>
    </w:rPr>
    <w:tblPr>
      <w:tblStyleRowBandSize w:val="1"/>
      <w:tblStyleColBandSize w:val="1"/>
      <w:tblBorders>
        <w:top w:val="single" w:sz="4" w:space="0" w:color="D8F9F3" w:themeColor="accent3" w:themeTint="99"/>
        <w:left w:val="single" w:sz="4" w:space="0" w:color="D8F9F3" w:themeColor="accent3" w:themeTint="99"/>
        <w:bottom w:val="single" w:sz="4" w:space="0" w:color="D8F9F3" w:themeColor="accent3" w:themeTint="99"/>
        <w:right w:val="single" w:sz="4" w:space="0" w:color="D8F9F3" w:themeColor="accent3" w:themeTint="99"/>
        <w:insideH w:val="single" w:sz="4" w:space="0" w:color="D8F9F3" w:themeColor="accent3" w:themeTint="99"/>
        <w:insideV w:val="single" w:sz="4" w:space="0" w:color="D8F9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DFB" w:themeFill="accent3" w:themeFillTint="33"/>
      </w:tcPr>
    </w:tblStylePr>
    <w:tblStylePr w:type="band1Horz">
      <w:tblPr/>
      <w:tcPr>
        <w:shd w:val="clear" w:color="auto" w:fill="F2FDFB" w:themeFill="accent3" w:themeFillTint="33"/>
      </w:tcPr>
    </w:tblStylePr>
    <w:tblStylePr w:type="neCell">
      <w:tblPr/>
      <w:tcPr>
        <w:tcBorders>
          <w:bottom w:val="single" w:sz="4" w:space="0" w:color="D8F9F3" w:themeColor="accent3" w:themeTint="99"/>
        </w:tcBorders>
      </w:tcPr>
    </w:tblStylePr>
    <w:tblStylePr w:type="nwCell">
      <w:tblPr/>
      <w:tcPr>
        <w:tcBorders>
          <w:bottom w:val="single" w:sz="4" w:space="0" w:color="D8F9F3" w:themeColor="accent3" w:themeTint="99"/>
        </w:tcBorders>
      </w:tcPr>
    </w:tblStylePr>
    <w:tblStylePr w:type="seCell">
      <w:tblPr/>
      <w:tcPr>
        <w:tcBorders>
          <w:top w:val="single" w:sz="4" w:space="0" w:color="D8F9F3" w:themeColor="accent3" w:themeTint="99"/>
        </w:tcBorders>
      </w:tcPr>
    </w:tblStylePr>
    <w:tblStylePr w:type="swCell">
      <w:tblPr/>
      <w:tcPr>
        <w:tcBorders>
          <w:top w:val="single" w:sz="4" w:space="0" w:color="D8F9F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2222"/>
    <w:pPr>
      <w:spacing w:after="0" w:line="240" w:lineRule="auto"/>
    </w:pPr>
    <w:rPr>
      <w:color w:val="5DE8D2" w:themeColor="accent4" w:themeShade="BF"/>
    </w:rPr>
    <w:tblPr>
      <w:tblStyleRowBandSize w:val="1"/>
      <w:tblStyleColBandSize w:val="1"/>
      <w:tblBorders>
        <w:top w:val="single" w:sz="4" w:space="0" w:color="D7F9F4" w:themeColor="accent4" w:themeTint="99"/>
        <w:left w:val="single" w:sz="4" w:space="0" w:color="D7F9F4" w:themeColor="accent4" w:themeTint="99"/>
        <w:bottom w:val="single" w:sz="4" w:space="0" w:color="D7F9F4" w:themeColor="accent4" w:themeTint="99"/>
        <w:right w:val="single" w:sz="4" w:space="0" w:color="D7F9F4" w:themeColor="accent4" w:themeTint="99"/>
        <w:insideH w:val="single" w:sz="4" w:space="0" w:color="D7F9F4" w:themeColor="accent4" w:themeTint="99"/>
        <w:insideV w:val="single" w:sz="4" w:space="0" w:color="D7F9F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DFB" w:themeFill="accent4" w:themeFillTint="33"/>
      </w:tcPr>
    </w:tblStylePr>
    <w:tblStylePr w:type="band1Horz">
      <w:tblPr/>
      <w:tcPr>
        <w:shd w:val="clear" w:color="auto" w:fill="F1FDFB" w:themeFill="accent4" w:themeFillTint="33"/>
      </w:tcPr>
    </w:tblStylePr>
    <w:tblStylePr w:type="neCell">
      <w:tblPr/>
      <w:tcPr>
        <w:tcBorders>
          <w:bottom w:val="single" w:sz="4" w:space="0" w:color="D7F9F4" w:themeColor="accent4" w:themeTint="99"/>
        </w:tcBorders>
      </w:tcPr>
    </w:tblStylePr>
    <w:tblStylePr w:type="nwCell">
      <w:tblPr/>
      <w:tcPr>
        <w:tcBorders>
          <w:bottom w:val="single" w:sz="4" w:space="0" w:color="D7F9F4" w:themeColor="accent4" w:themeTint="99"/>
        </w:tcBorders>
      </w:tcPr>
    </w:tblStylePr>
    <w:tblStylePr w:type="seCell">
      <w:tblPr/>
      <w:tcPr>
        <w:tcBorders>
          <w:top w:val="single" w:sz="4" w:space="0" w:color="D7F9F4" w:themeColor="accent4" w:themeTint="99"/>
        </w:tcBorders>
      </w:tcPr>
    </w:tblStylePr>
    <w:tblStylePr w:type="swCell">
      <w:tblPr/>
      <w:tcPr>
        <w:tcBorders>
          <w:top w:val="single" w:sz="4" w:space="0" w:color="D7F9F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2222"/>
    <w:pPr>
      <w:spacing w:after="0" w:line="240" w:lineRule="auto"/>
    </w:pPr>
    <w:rPr>
      <w:color w:val="1ED5B7" w:themeColor="accent5" w:themeShade="BF"/>
    </w:rPr>
    <w:tblPr>
      <w:tblStyleRowBandSize w:val="1"/>
      <w:tblStyleColBandSize w:val="1"/>
      <w:tblBorders>
        <w:top w:val="single" w:sz="4" w:space="0" w:color="9EF1E3" w:themeColor="accent5" w:themeTint="99"/>
        <w:left w:val="single" w:sz="4" w:space="0" w:color="9EF1E3" w:themeColor="accent5" w:themeTint="99"/>
        <w:bottom w:val="single" w:sz="4" w:space="0" w:color="9EF1E3" w:themeColor="accent5" w:themeTint="99"/>
        <w:right w:val="single" w:sz="4" w:space="0" w:color="9EF1E3" w:themeColor="accent5" w:themeTint="99"/>
        <w:insideH w:val="single" w:sz="4" w:space="0" w:color="9EF1E3" w:themeColor="accent5" w:themeTint="99"/>
        <w:insideV w:val="single" w:sz="4" w:space="0" w:color="9EF1E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AF5" w:themeFill="accent5" w:themeFillTint="33"/>
      </w:tcPr>
    </w:tblStylePr>
    <w:tblStylePr w:type="band1Horz">
      <w:tblPr/>
      <w:tcPr>
        <w:shd w:val="clear" w:color="auto" w:fill="DEFAF5" w:themeFill="accent5" w:themeFillTint="33"/>
      </w:tcPr>
    </w:tblStylePr>
    <w:tblStylePr w:type="neCell">
      <w:tblPr/>
      <w:tcPr>
        <w:tcBorders>
          <w:bottom w:val="single" w:sz="4" w:space="0" w:color="9EF1E3" w:themeColor="accent5" w:themeTint="99"/>
        </w:tcBorders>
      </w:tcPr>
    </w:tblStylePr>
    <w:tblStylePr w:type="nwCell">
      <w:tblPr/>
      <w:tcPr>
        <w:tcBorders>
          <w:bottom w:val="single" w:sz="4" w:space="0" w:color="9EF1E3" w:themeColor="accent5" w:themeTint="99"/>
        </w:tcBorders>
      </w:tcPr>
    </w:tblStylePr>
    <w:tblStylePr w:type="seCell">
      <w:tblPr/>
      <w:tcPr>
        <w:tcBorders>
          <w:top w:val="single" w:sz="4" w:space="0" w:color="9EF1E3" w:themeColor="accent5" w:themeTint="99"/>
        </w:tcBorders>
      </w:tcPr>
    </w:tblStylePr>
    <w:tblStylePr w:type="swCell">
      <w:tblPr/>
      <w:tcPr>
        <w:tcBorders>
          <w:top w:val="single" w:sz="4" w:space="0" w:color="9EF1E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2222"/>
    <w:pPr>
      <w:spacing w:after="0" w:line="240" w:lineRule="auto"/>
    </w:pPr>
    <w:rPr>
      <w:color w:val="A1A1A1" w:themeColor="accent6" w:themeShade="BF"/>
    </w:rPr>
    <w:tblPr>
      <w:tblStyleRowBandSize w:val="1"/>
      <w:tblStyleColBandSize w:val="1"/>
      <w:tblBorders>
        <w:top w:val="single" w:sz="4" w:space="0" w:color="E7E7E7" w:themeColor="accent6" w:themeTint="99"/>
        <w:left w:val="single" w:sz="4" w:space="0" w:color="E7E7E7" w:themeColor="accent6" w:themeTint="99"/>
        <w:bottom w:val="single" w:sz="4" w:space="0" w:color="E7E7E7" w:themeColor="accent6" w:themeTint="99"/>
        <w:right w:val="single" w:sz="4" w:space="0" w:color="E7E7E7" w:themeColor="accent6" w:themeTint="99"/>
        <w:insideH w:val="single" w:sz="4" w:space="0" w:color="E7E7E7" w:themeColor="accent6" w:themeTint="99"/>
        <w:insideV w:val="single" w:sz="4" w:space="0" w:color="E7E7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  <w:tblStylePr w:type="neCell">
      <w:tblPr/>
      <w:tcPr>
        <w:tcBorders>
          <w:bottom w:val="single" w:sz="4" w:space="0" w:color="E7E7E7" w:themeColor="accent6" w:themeTint="99"/>
        </w:tcBorders>
      </w:tcPr>
    </w:tblStylePr>
    <w:tblStylePr w:type="nwCell">
      <w:tblPr/>
      <w:tcPr>
        <w:tcBorders>
          <w:bottom w:val="single" w:sz="4" w:space="0" w:color="E7E7E7" w:themeColor="accent6" w:themeTint="99"/>
        </w:tcBorders>
      </w:tcPr>
    </w:tblStylePr>
    <w:tblStylePr w:type="seCell">
      <w:tblPr/>
      <w:tcPr>
        <w:tcBorders>
          <w:top w:val="single" w:sz="4" w:space="0" w:color="E7E7E7" w:themeColor="accent6" w:themeTint="99"/>
        </w:tcBorders>
      </w:tcPr>
    </w:tblStylePr>
    <w:tblStylePr w:type="swCell">
      <w:tblPr/>
      <w:tcPr>
        <w:tcBorders>
          <w:top w:val="single" w:sz="4" w:space="0" w:color="E7E7E7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98BA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見出し 4 (文字)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CBEC47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見出し 5 (文字)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CBEC47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見出し 6 (文字)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98BA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見出し 7 (文字)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98BA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見出し 8 (文字)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見出し 9 (文字)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HTML 書式付き (文字)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1">
    <w:name w:val="Hyperlink"/>
    <w:basedOn w:val="a2"/>
    <w:uiPriority w:val="99"/>
    <w:semiHidden/>
    <w:unhideWhenUsed/>
    <w:rsid w:val="000F51EC"/>
    <w:rPr>
      <w:color w:val="1AC0A5" w:themeColor="accent4" w:themeShade="80"/>
      <w:sz w:val="22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2">
    <w:name w:val="index heading"/>
    <w:basedOn w:val="a1"/>
    <w:next w:val="16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qFormat/>
    <w:rsid w:val="000F51EC"/>
    <w:rPr>
      <w:i/>
      <w:iCs/>
      <w:color w:val="CBEC47" w:themeColor="accent1" w:themeShade="BF"/>
      <w:sz w:val="22"/>
    </w:rPr>
  </w:style>
  <w:style w:type="paragraph" w:styleId="2c">
    <w:name w:val="Intense Quote"/>
    <w:basedOn w:val="a1"/>
    <w:next w:val="a1"/>
    <w:link w:val="2d"/>
    <w:uiPriority w:val="30"/>
    <w:semiHidden/>
    <w:qFormat/>
    <w:rsid w:val="000F51EC"/>
    <w:pPr>
      <w:pBdr>
        <w:top w:val="single" w:sz="4" w:space="10" w:color="E6F6A5" w:themeColor="accent1"/>
        <w:bottom w:val="single" w:sz="4" w:space="10" w:color="E6F6A5" w:themeColor="accent1"/>
      </w:pBdr>
      <w:spacing w:before="360" w:after="360"/>
      <w:ind w:left="864" w:right="864"/>
      <w:jc w:val="center"/>
    </w:pPr>
    <w:rPr>
      <w:i/>
      <w:iCs/>
      <w:color w:val="CBEC47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0F51EC"/>
    <w:rPr>
      <w:i/>
      <w:iCs/>
      <w:color w:val="CBEC47" w:themeColor="accent1" w:themeShade="BF"/>
    </w:rPr>
  </w:style>
  <w:style w:type="character" w:styleId="2e">
    <w:name w:val="Intense Reference"/>
    <w:basedOn w:val="a2"/>
    <w:uiPriority w:val="32"/>
    <w:semiHidden/>
    <w:qFormat/>
    <w:rsid w:val="000F51EC"/>
    <w:rPr>
      <w:b/>
      <w:bCs/>
      <w:caps w:val="0"/>
      <w:smallCaps/>
      <w:color w:val="CBEC47" w:themeColor="accent1" w:themeShade="BF"/>
      <w:spacing w:val="5"/>
      <w:sz w:val="22"/>
    </w:rPr>
  </w:style>
  <w:style w:type="table" w:styleId="39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6F6A5" w:themeColor="accent1"/>
        <w:left w:val="single" w:sz="8" w:space="0" w:color="E6F6A5" w:themeColor="accent1"/>
        <w:bottom w:val="single" w:sz="8" w:space="0" w:color="E6F6A5" w:themeColor="accent1"/>
        <w:right w:val="single" w:sz="8" w:space="0" w:color="E6F6A5" w:themeColor="accent1"/>
        <w:insideH w:val="single" w:sz="8" w:space="0" w:color="E6F6A5" w:themeColor="accent1"/>
        <w:insideV w:val="single" w:sz="8" w:space="0" w:color="E6F6A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F6A5" w:themeColor="accent1"/>
          <w:left w:val="single" w:sz="8" w:space="0" w:color="E6F6A5" w:themeColor="accent1"/>
          <w:bottom w:val="single" w:sz="18" w:space="0" w:color="E6F6A5" w:themeColor="accent1"/>
          <w:right w:val="single" w:sz="8" w:space="0" w:color="E6F6A5" w:themeColor="accent1"/>
          <w:insideH w:val="nil"/>
          <w:insideV w:val="single" w:sz="8" w:space="0" w:color="E6F6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F6A5" w:themeColor="accent1"/>
          <w:left w:val="single" w:sz="8" w:space="0" w:color="E6F6A5" w:themeColor="accent1"/>
          <w:bottom w:val="single" w:sz="8" w:space="0" w:color="E6F6A5" w:themeColor="accent1"/>
          <w:right w:val="single" w:sz="8" w:space="0" w:color="E6F6A5" w:themeColor="accent1"/>
          <w:insideH w:val="nil"/>
          <w:insideV w:val="single" w:sz="8" w:space="0" w:color="E6F6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F6A5" w:themeColor="accent1"/>
          <w:left w:val="single" w:sz="8" w:space="0" w:color="E6F6A5" w:themeColor="accent1"/>
          <w:bottom w:val="single" w:sz="8" w:space="0" w:color="E6F6A5" w:themeColor="accent1"/>
          <w:right w:val="single" w:sz="8" w:space="0" w:color="E6F6A5" w:themeColor="accent1"/>
        </w:tcBorders>
      </w:tcPr>
    </w:tblStylePr>
    <w:tblStylePr w:type="band1Vert">
      <w:tblPr/>
      <w:tcPr>
        <w:tcBorders>
          <w:top w:val="single" w:sz="8" w:space="0" w:color="E6F6A5" w:themeColor="accent1"/>
          <w:left w:val="single" w:sz="8" w:space="0" w:color="E6F6A5" w:themeColor="accent1"/>
          <w:bottom w:val="single" w:sz="8" w:space="0" w:color="E6F6A5" w:themeColor="accent1"/>
          <w:right w:val="single" w:sz="8" w:space="0" w:color="E6F6A5" w:themeColor="accent1"/>
        </w:tcBorders>
        <w:shd w:val="clear" w:color="auto" w:fill="F8FCE8" w:themeFill="accent1" w:themeFillTint="3F"/>
      </w:tcPr>
    </w:tblStylePr>
    <w:tblStylePr w:type="band1Horz">
      <w:tblPr/>
      <w:tcPr>
        <w:tcBorders>
          <w:top w:val="single" w:sz="8" w:space="0" w:color="E6F6A5" w:themeColor="accent1"/>
          <w:left w:val="single" w:sz="8" w:space="0" w:color="E6F6A5" w:themeColor="accent1"/>
          <w:bottom w:val="single" w:sz="8" w:space="0" w:color="E6F6A5" w:themeColor="accent1"/>
          <w:right w:val="single" w:sz="8" w:space="0" w:color="E6F6A5" w:themeColor="accent1"/>
          <w:insideV w:val="single" w:sz="8" w:space="0" w:color="E6F6A5" w:themeColor="accent1"/>
        </w:tcBorders>
        <w:shd w:val="clear" w:color="auto" w:fill="F8FCE8" w:themeFill="accent1" w:themeFillTint="3F"/>
      </w:tcPr>
    </w:tblStylePr>
    <w:tblStylePr w:type="band2Horz">
      <w:tblPr/>
      <w:tcPr>
        <w:tcBorders>
          <w:top w:val="single" w:sz="8" w:space="0" w:color="E6F6A5" w:themeColor="accent1"/>
          <w:left w:val="single" w:sz="8" w:space="0" w:color="E6F6A5" w:themeColor="accent1"/>
          <w:bottom w:val="single" w:sz="8" w:space="0" w:color="E6F6A5" w:themeColor="accent1"/>
          <w:right w:val="single" w:sz="8" w:space="0" w:color="E6F6A5" w:themeColor="accent1"/>
          <w:insideV w:val="single" w:sz="8" w:space="0" w:color="E6F6A5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1F852" w:themeColor="accent2"/>
        <w:left w:val="single" w:sz="8" w:space="0" w:color="D1F852" w:themeColor="accent2"/>
        <w:bottom w:val="single" w:sz="8" w:space="0" w:color="D1F852" w:themeColor="accent2"/>
        <w:right w:val="single" w:sz="8" w:space="0" w:color="D1F852" w:themeColor="accent2"/>
        <w:insideH w:val="single" w:sz="8" w:space="0" w:color="D1F852" w:themeColor="accent2"/>
        <w:insideV w:val="single" w:sz="8" w:space="0" w:color="D1F8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F852" w:themeColor="accent2"/>
          <w:left w:val="single" w:sz="8" w:space="0" w:color="D1F852" w:themeColor="accent2"/>
          <w:bottom w:val="single" w:sz="18" w:space="0" w:color="D1F852" w:themeColor="accent2"/>
          <w:right w:val="single" w:sz="8" w:space="0" w:color="D1F852" w:themeColor="accent2"/>
          <w:insideH w:val="nil"/>
          <w:insideV w:val="single" w:sz="8" w:space="0" w:color="D1F8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F852" w:themeColor="accent2"/>
          <w:left w:val="single" w:sz="8" w:space="0" w:color="D1F852" w:themeColor="accent2"/>
          <w:bottom w:val="single" w:sz="8" w:space="0" w:color="D1F852" w:themeColor="accent2"/>
          <w:right w:val="single" w:sz="8" w:space="0" w:color="D1F852" w:themeColor="accent2"/>
          <w:insideH w:val="nil"/>
          <w:insideV w:val="single" w:sz="8" w:space="0" w:color="D1F8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F852" w:themeColor="accent2"/>
          <w:left w:val="single" w:sz="8" w:space="0" w:color="D1F852" w:themeColor="accent2"/>
          <w:bottom w:val="single" w:sz="8" w:space="0" w:color="D1F852" w:themeColor="accent2"/>
          <w:right w:val="single" w:sz="8" w:space="0" w:color="D1F852" w:themeColor="accent2"/>
        </w:tcBorders>
      </w:tcPr>
    </w:tblStylePr>
    <w:tblStylePr w:type="band1Vert">
      <w:tblPr/>
      <w:tcPr>
        <w:tcBorders>
          <w:top w:val="single" w:sz="8" w:space="0" w:color="D1F852" w:themeColor="accent2"/>
          <w:left w:val="single" w:sz="8" w:space="0" w:color="D1F852" w:themeColor="accent2"/>
          <w:bottom w:val="single" w:sz="8" w:space="0" w:color="D1F852" w:themeColor="accent2"/>
          <w:right w:val="single" w:sz="8" w:space="0" w:color="D1F852" w:themeColor="accent2"/>
        </w:tcBorders>
        <w:shd w:val="clear" w:color="auto" w:fill="F3FDD4" w:themeFill="accent2" w:themeFillTint="3F"/>
      </w:tcPr>
    </w:tblStylePr>
    <w:tblStylePr w:type="band1Horz">
      <w:tblPr/>
      <w:tcPr>
        <w:tcBorders>
          <w:top w:val="single" w:sz="8" w:space="0" w:color="D1F852" w:themeColor="accent2"/>
          <w:left w:val="single" w:sz="8" w:space="0" w:color="D1F852" w:themeColor="accent2"/>
          <w:bottom w:val="single" w:sz="8" w:space="0" w:color="D1F852" w:themeColor="accent2"/>
          <w:right w:val="single" w:sz="8" w:space="0" w:color="D1F852" w:themeColor="accent2"/>
          <w:insideV w:val="single" w:sz="8" w:space="0" w:color="D1F852" w:themeColor="accent2"/>
        </w:tcBorders>
        <w:shd w:val="clear" w:color="auto" w:fill="F3FDD4" w:themeFill="accent2" w:themeFillTint="3F"/>
      </w:tcPr>
    </w:tblStylePr>
    <w:tblStylePr w:type="band2Horz">
      <w:tblPr/>
      <w:tcPr>
        <w:tcBorders>
          <w:top w:val="single" w:sz="8" w:space="0" w:color="D1F852" w:themeColor="accent2"/>
          <w:left w:val="single" w:sz="8" w:space="0" w:color="D1F852" w:themeColor="accent2"/>
          <w:bottom w:val="single" w:sz="8" w:space="0" w:color="D1F852" w:themeColor="accent2"/>
          <w:right w:val="single" w:sz="8" w:space="0" w:color="D1F852" w:themeColor="accent2"/>
          <w:insideV w:val="single" w:sz="8" w:space="0" w:color="D1F85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FF5EC" w:themeColor="accent3"/>
        <w:left w:val="single" w:sz="8" w:space="0" w:color="BFF5EC" w:themeColor="accent3"/>
        <w:bottom w:val="single" w:sz="8" w:space="0" w:color="BFF5EC" w:themeColor="accent3"/>
        <w:right w:val="single" w:sz="8" w:space="0" w:color="BFF5EC" w:themeColor="accent3"/>
        <w:insideH w:val="single" w:sz="8" w:space="0" w:color="BFF5EC" w:themeColor="accent3"/>
        <w:insideV w:val="single" w:sz="8" w:space="0" w:color="BFF5E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F5EC" w:themeColor="accent3"/>
          <w:left w:val="single" w:sz="8" w:space="0" w:color="BFF5EC" w:themeColor="accent3"/>
          <w:bottom w:val="single" w:sz="18" w:space="0" w:color="BFF5EC" w:themeColor="accent3"/>
          <w:right w:val="single" w:sz="8" w:space="0" w:color="BFF5EC" w:themeColor="accent3"/>
          <w:insideH w:val="nil"/>
          <w:insideV w:val="single" w:sz="8" w:space="0" w:color="BFF5E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F5EC" w:themeColor="accent3"/>
          <w:left w:val="single" w:sz="8" w:space="0" w:color="BFF5EC" w:themeColor="accent3"/>
          <w:bottom w:val="single" w:sz="8" w:space="0" w:color="BFF5EC" w:themeColor="accent3"/>
          <w:right w:val="single" w:sz="8" w:space="0" w:color="BFF5EC" w:themeColor="accent3"/>
          <w:insideH w:val="nil"/>
          <w:insideV w:val="single" w:sz="8" w:space="0" w:color="BFF5E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F5EC" w:themeColor="accent3"/>
          <w:left w:val="single" w:sz="8" w:space="0" w:color="BFF5EC" w:themeColor="accent3"/>
          <w:bottom w:val="single" w:sz="8" w:space="0" w:color="BFF5EC" w:themeColor="accent3"/>
          <w:right w:val="single" w:sz="8" w:space="0" w:color="BFF5EC" w:themeColor="accent3"/>
        </w:tcBorders>
      </w:tcPr>
    </w:tblStylePr>
    <w:tblStylePr w:type="band1Vert">
      <w:tblPr/>
      <w:tcPr>
        <w:tcBorders>
          <w:top w:val="single" w:sz="8" w:space="0" w:color="BFF5EC" w:themeColor="accent3"/>
          <w:left w:val="single" w:sz="8" w:space="0" w:color="BFF5EC" w:themeColor="accent3"/>
          <w:bottom w:val="single" w:sz="8" w:space="0" w:color="BFF5EC" w:themeColor="accent3"/>
          <w:right w:val="single" w:sz="8" w:space="0" w:color="BFF5EC" w:themeColor="accent3"/>
        </w:tcBorders>
        <w:shd w:val="clear" w:color="auto" w:fill="EFFCFA" w:themeFill="accent3" w:themeFillTint="3F"/>
      </w:tcPr>
    </w:tblStylePr>
    <w:tblStylePr w:type="band1Horz">
      <w:tblPr/>
      <w:tcPr>
        <w:tcBorders>
          <w:top w:val="single" w:sz="8" w:space="0" w:color="BFF5EC" w:themeColor="accent3"/>
          <w:left w:val="single" w:sz="8" w:space="0" w:color="BFF5EC" w:themeColor="accent3"/>
          <w:bottom w:val="single" w:sz="8" w:space="0" w:color="BFF5EC" w:themeColor="accent3"/>
          <w:right w:val="single" w:sz="8" w:space="0" w:color="BFF5EC" w:themeColor="accent3"/>
          <w:insideV w:val="single" w:sz="8" w:space="0" w:color="BFF5EC" w:themeColor="accent3"/>
        </w:tcBorders>
        <w:shd w:val="clear" w:color="auto" w:fill="EFFCFA" w:themeFill="accent3" w:themeFillTint="3F"/>
      </w:tcPr>
    </w:tblStylePr>
    <w:tblStylePr w:type="band2Horz">
      <w:tblPr/>
      <w:tcPr>
        <w:tcBorders>
          <w:top w:val="single" w:sz="8" w:space="0" w:color="BFF5EC" w:themeColor="accent3"/>
          <w:left w:val="single" w:sz="8" w:space="0" w:color="BFF5EC" w:themeColor="accent3"/>
          <w:bottom w:val="single" w:sz="8" w:space="0" w:color="BFF5EC" w:themeColor="accent3"/>
          <w:right w:val="single" w:sz="8" w:space="0" w:color="BFF5EC" w:themeColor="accent3"/>
          <w:insideV w:val="single" w:sz="8" w:space="0" w:color="BFF5EC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EF6ED" w:themeColor="accent4"/>
        <w:left w:val="single" w:sz="8" w:space="0" w:color="BEF6ED" w:themeColor="accent4"/>
        <w:bottom w:val="single" w:sz="8" w:space="0" w:color="BEF6ED" w:themeColor="accent4"/>
        <w:right w:val="single" w:sz="8" w:space="0" w:color="BEF6ED" w:themeColor="accent4"/>
        <w:insideH w:val="single" w:sz="8" w:space="0" w:color="BEF6ED" w:themeColor="accent4"/>
        <w:insideV w:val="single" w:sz="8" w:space="0" w:color="BEF6E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F6ED" w:themeColor="accent4"/>
          <w:left w:val="single" w:sz="8" w:space="0" w:color="BEF6ED" w:themeColor="accent4"/>
          <w:bottom w:val="single" w:sz="18" w:space="0" w:color="BEF6ED" w:themeColor="accent4"/>
          <w:right w:val="single" w:sz="8" w:space="0" w:color="BEF6ED" w:themeColor="accent4"/>
          <w:insideH w:val="nil"/>
          <w:insideV w:val="single" w:sz="8" w:space="0" w:color="BEF6E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F6ED" w:themeColor="accent4"/>
          <w:left w:val="single" w:sz="8" w:space="0" w:color="BEF6ED" w:themeColor="accent4"/>
          <w:bottom w:val="single" w:sz="8" w:space="0" w:color="BEF6ED" w:themeColor="accent4"/>
          <w:right w:val="single" w:sz="8" w:space="0" w:color="BEF6ED" w:themeColor="accent4"/>
          <w:insideH w:val="nil"/>
          <w:insideV w:val="single" w:sz="8" w:space="0" w:color="BEF6E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F6ED" w:themeColor="accent4"/>
          <w:left w:val="single" w:sz="8" w:space="0" w:color="BEF6ED" w:themeColor="accent4"/>
          <w:bottom w:val="single" w:sz="8" w:space="0" w:color="BEF6ED" w:themeColor="accent4"/>
          <w:right w:val="single" w:sz="8" w:space="0" w:color="BEF6ED" w:themeColor="accent4"/>
        </w:tcBorders>
      </w:tcPr>
    </w:tblStylePr>
    <w:tblStylePr w:type="band1Vert">
      <w:tblPr/>
      <w:tcPr>
        <w:tcBorders>
          <w:top w:val="single" w:sz="8" w:space="0" w:color="BEF6ED" w:themeColor="accent4"/>
          <w:left w:val="single" w:sz="8" w:space="0" w:color="BEF6ED" w:themeColor="accent4"/>
          <w:bottom w:val="single" w:sz="8" w:space="0" w:color="BEF6ED" w:themeColor="accent4"/>
          <w:right w:val="single" w:sz="8" w:space="0" w:color="BEF6ED" w:themeColor="accent4"/>
        </w:tcBorders>
        <w:shd w:val="clear" w:color="auto" w:fill="EEFCFA" w:themeFill="accent4" w:themeFillTint="3F"/>
      </w:tcPr>
    </w:tblStylePr>
    <w:tblStylePr w:type="band1Horz">
      <w:tblPr/>
      <w:tcPr>
        <w:tcBorders>
          <w:top w:val="single" w:sz="8" w:space="0" w:color="BEF6ED" w:themeColor="accent4"/>
          <w:left w:val="single" w:sz="8" w:space="0" w:color="BEF6ED" w:themeColor="accent4"/>
          <w:bottom w:val="single" w:sz="8" w:space="0" w:color="BEF6ED" w:themeColor="accent4"/>
          <w:right w:val="single" w:sz="8" w:space="0" w:color="BEF6ED" w:themeColor="accent4"/>
          <w:insideV w:val="single" w:sz="8" w:space="0" w:color="BEF6ED" w:themeColor="accent4"/>
        </w:tcBorders>
        <w:shd w:val="clear" w:color="auto" w:fill="EEFCFA" w:themeFill="accent4" w:themeFillTint="3F"/>
      </w:tcPr>
    </w:tblStylePr>
    <w:tblStylePr w:type="band2Horz">
      <w:tblPr/>
      <w:tcPr>
        <w:tcBorders>
          <w:top w:val="single" w:sz="8" w:space="0" w:color="BEF6ED" w:themeColor="accent4"/>
          <w:left w:val="single" w:sz="8" w:space="0" w:color="BEF6ED" w:themeColor="accent4"/>
          <w:bottom w:val="single" w:sz="8" w:space="0" w:color="BEF6ED" w:themeColor="accent4"/>
          <w:right w:val="single" w:sz="8" w:space="0" w:color="BEF6ED" w:themeColor="accent4"/>
          <w:insideV w:val="single" w:sz="8" w:space="0" w:color="BEF6ED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EE8D2" w:themeColor="accent5"/>
        <w:left w:val="single" w:sz="8" w:space="0" w:color="5EE8D2" w:themeColor="accent5"/>
        <w:bottom w:val="single" w:sz="8" w:space="0" w:color="5EE8D2" w:themeColor="accent5"/>
        <w:right w:val="single" w:sz="8" w:space="0" w:color="5EE8D2" w:themeColor="accent5"/>
        <w:insideH w:val="single" w:sz="8" w:space="0" w:color="5EE8D2" w:themeColor="accent5"/>
        <w:insideV w:val="single" w:sz="8" w:space="0" w:color="5EE8D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E8D2" w:themeColor="accent5"/>
          <w:left w:val="single" w:sz="8" w:space="0" w:color="5EE8D2" w:themeColor="accent5"/>
          <w:bottom w:val="single" w:sz="18" w:space="0" w:color="5EE8D2" w:themeColor="accent5"/>
          <w:right w:val="single" w:sz="8" w:space="0" w:color="5EE8D2" w:themeColor="accent5"/>
          <w:insideH w:val="nil"/>
          <w:insideV w:val="single" w:sz="8" w:space="0" w:color="5EE8D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E8D2" w:themeColor="accent5"/>
          <w:left w:val="single" w:sz="8" w:space="0" w:color="5EE8D2" w:themeColor="accent5"/>
          <w:bottom w:val="single" w:sz="8" w:space="0" w:color="5EE8D2" w:themeColor="accent5"/>
          <w:right w:val="single" w:sz="8" w:space="0" w:color="5EE8D2" w:themeColor="accent5"/>
          <w:insideH w:val="nil"/>
          <w:insideV w:val="single" w:sz="8" w:space="0" w:color="5EE8D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E8D2" w:themeColor="accent5"/>
          <w:left w:val="single" w:sz="8" w:space="0" w:color="5EE8D2" w:themeColor="accent5"/>
          <w:bottom w:val="single" w:sz="8" w:space="0" w:color="5EE8D2" w:themeColor="accent5"/>
          <w:right w:val="single" w:sz="8" w:space="0" w:color="5EE8D2" w:themeColor="accent5"/>
        </w:tcBorders>
      </w:tcPr>
    </w:tblStylePr>
    <w:tblStylePr w:type="band1Vert">
      <w:tblPr/>
      <w:tcPr>
        <w:tcBorders>
          <w:top w:val="single" w:sz="8" w:space="0" w:color="5EE8D2" w:themeColor="accent5"/>
          <w:left w:val="single" w:sz="8" w:space="0" w:color="5EE8D2" w:themeColor="accent5"/>
          <w:bottom w:val="single" w:sz="8" w:space="0" w:color="5EE8D2" w:themeColor="accent5"/>
          <w:right w:val="single" w:sz="8" w:space="0" w:color="5EE8D2" w:themeColor="accent5"/>
        </w:tcBorders>
        <w:shd w:val="clear" w:color="auto" w:fill="D7F9F3" w:themeFill="accent5" w:themeFillTint="3F"/>
      </w:tcPr>
    </w:tblStylePr>
    <w:tblStylePr w:type="band1Horz">
      <w:tblPr/>
      <w:tcPr>
        <w:tcBorders>
          <w:top w:val="single" w:sz="8" w:space="0" w:color="5EE8D2" w:themeColor="accent5"/>
          <w:left w:val="single" w:sz="8" w:space="0" w:color="5EE8D2" w:themeColor="accent5"/>
          <w:bottom w:val="single" w:sz="8" w:space="0" w:color="5EE8D2" w:themeColor="accent5"/>
          <w:right w:val="single" w:sz="8" w:space="0" w:color="5EE8D2" w:themeColor="accent5"/>
          <w:insideV w:val="single" w:sz="8" w:space="0" w:color="5EE8D2" w:themeColor="accent5"/>
        </w:tcBorders>
        <w:shd w:val="clear" w:color="auto" w:fill="D7F9F3" w:themeFill="accent5" w:themeFillTint="3F"/>
      </w:tcPr>
    </w:tblStylePr>
    <w:tblStylePr w:type="band2Horz">
      <w:tblPr/>
      <w:tcPr>
        <w:tcBorders>
          <w:top w:val="single" w:sz="8" w:space="0" w:color="5EE8D2" w:themeColor="accent5"/>
          <w:left w:val="single" w:sz="8" w:space="0" w:color="5EE8D2" w:themeColor="accent5"/>
          <w:bottom w:val="single" w:sz="8" w:space="0" w:color="5EE8D2" w:themeColor="accent5"/>
          <w:right w:val="single" w:sz="8" w:space="0" w:color="5EE8D2" w:themeColor="accent5"/>
          <w:insideV w:val="single" w:sz="8" w:space="0" w:color="5EE8D2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8D8D8" w:themeColor="accent6"/>
        <w:left w:val="single" w:sz="8" w:space="0" w:color="D8D8D8" w:themeColor="accent6"/>
        <w:bottom w:val="single" w:sz="8" w:space="0" w:color="D8D8D8" w:themeColor="accent6"/>
        <w:right w:val="single" w:sz="8" w:space="0" w:color="D8D8D8" w:themeColor="accent6"/>
        <w:insideH w:val="single" w:sz="8" w:space="0" w:color="D8D8D8" w:themeColor="accent6"/>
        <w:insideV w:val="single" w:sz="8" w:space="0" w:color="D8D8D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8D8" w:themeColor="accent6"/>
          <w:left w:val="single" w:sz="8" w:space="0" w:color="D8D8D8" w:themeColor="accent6"/>
          <w:bottom w:val="single" w:sz="18" w:space="0" w:color="D8D8D8" w:themeColor="accent6"/>
          <w:right w:val="single" w:sz="8" w:space="0" w:color="D8D8D8" w:themeColor="accent6"/>
          <w:insideH w:val="nil"/>
          <w:insideV w:val="single" w:sz="8" w:space="0" w:color="D8D8D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  <w:insideH w:val="nil"/>
          <w:insideV w:val="single" w:sz="8" w:space="0" w:color="D8D8D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</w:tcBorders>
      </w:tcPr>
    </w:tblStylePr>
    <w:tblStylePr w:type="band1Vert">
      <w:tblPr/>
      <w:tcPr>
        <w:tcBorders>
          <w:top w:val="single" w:sz="8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</w:tcBorders>
        <w:shd w:val="clear" w:color="auto" w:fill="F5F5F5" w:themeFill="accent6" w:themeFillTint="3F"/>
      </w:tcPr>
    </w:tblStylePr>
    <w:tblStylePr w:type="band1Horz">
      <w:tblPr/>
      <w:tcPr>
        <w:tcBorders>
          <w:top w:val="single" w:sz="8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  <w:insideV w:val="single" w:sz="8" w:space="0" w:color="D8D8D8" w:themeColor="accent6"/>
        </w:tcBorders>
        <w:shd w:val="clear" w:color="auto" w:fill="F5F5F5" w:themeFill="accent6" w:themeFillTint="3F"/>
      </w:tcPr>
    </w:tblStylePr>
    <w:tblStylePr w:type="band2Horz">
      <w:tblPr/>
      <w:tcPr>
        <w:tcBorders>
          <w:top w:val="single" w:sz="8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  <w:insideV w:val="single" w:sz="8" w:space="0" w:color="D8D8D8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6F6A5" w:themeColor="accent1"/>
        <w:left w:val="single" w:sz="8" w:space="0" w:color="E6F6A5" w:themeColor="accent1"/>
        <w:bottom w:val="single" w:sz="8" w:space="0" w:color="E6F6A5" w:themeColor="accent1"/>
        <w:right w:val="single" w:sz="8" w:space="0" w:color="E6F6A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F6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F6A5" w:themeColor="accent1"/>
          <w:left w:val="single" w:sz="8" w:space="0" w:color="E6F6A5" w:themeColor="accent1"/>
          <w:bottom w:val="single" w:sz="8" w:space="0" w:color="E6F6A5" w:themeColor="accent1"/>
          <w:right w:val="single" w:sz="8" w:space="0" w:color="E6F6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F6A5" w:themeColor="accent1"/>
          <w:left w:val="single" w:sz="8" w:space="0" w:color="E6F6A5" w:themeColor="accent1"/>
          <w:bottom w:val="single" w:sz="8" w:space="0" w:color="E6F6A5" w:themeColor="accent1"/>
          <w:right w:val="single" w:sz="8" w:space="0" w:color="E6F6A5" w:themeColor="accent1"/>
        </w:tcBorders>
      </w:tcPr>
    </w:tblStylePr>
    <w:tblStylePr w:type="band1Horz">
      <w:tblPr/>
      <w:tcPr>
        <w:tcBorders>
          <w:top w:val="single" w:sz="8" w:space="0" w:color="E6F6A5" w:themeColor="accent1"/>
          <w:left w:val="single" w:sz="8" w:space="0" w:color="E6F6A5" w:themeColor="accent1"/>
          <w:bottom w:val="single" w:sz="8" w:space="0" w:color="E6F6A5" w:themeColor="accent1"/>
          <w:right w:val="single" w:sz="8" w:space="0" w:color="E6F6A5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1F852" w:themeColor="accent2"/>
        <w:left w:val="single" w:sz="8" w:space="0" w:color="D1F852" w:themeColor="accent2"/>
        <w:bottom w:val="single" w:sz="8" w:space="0" w:color="D1F852" w:themeColor="accent2"/>
        <w:right w:val="single" w:sz="8" w:space="0" w:color="D1F8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F8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F852" w:themeColor="accent2"/>
          <w:left w:val="single" w:sz="8" w:space="0" w:color="D1F852" w:themeColor="accent2"/>
          <w:bottom w:val="single" w:sz="8" w:space="0" w:color="D1F852" w:themeColor="accent2"/>
          <w:right w:val="single" w:sz="8" w:space="0" w:color="D1F8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F852" w:themeColor="accent2"/>
          <w:left w:val="single" w:sz="8" w:space="0" w:color="D1F852" w:themeColor="accent2"/>
          <w:bottom w:val="single" w:sz="8" w:space="0" w:color="D1F852" w:themeColor="accent2"/>
          <w:right w:val="single" w:sz="8" w:space="0" w:color="D1F852" w:themeColor="accent2"/>
        </w:tcBorders>
      </w:tcPr>
    </w:tblStylePr>
    <w:tblStylePr w:type="band1Horz">
      <w:tblPr/>
      <w:tcPr>
        <w:tcBorders>
          <w:top w:val="single" w:sz="8" w:space="0" w:color="D1F852" w:themeColor="accent2"/>
          <w:left w:val="single" w:sz="8" w:space="0" w:color="D1F852" w:themeColor="accent2"/>
          <w:bottom w:val="single" w:sz="8" w:space="0" w:color="D1F852" w:themeColor="accent2"/>
          <w:right w:val="single" w:sz="8" w:space="0" w:color="D1F852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FF5EC" w:themeColor="accent3"/>
        <w:left w:val="single" w:sz="8" w:space="0" w:color="BFF5EC" w:themeColor="accent3"/>
        <w:bottom w:val="single" w:sz="8" w:space="0" w:color="BFF5EC" w:themeColor="accent3"/>
        <w:right w:val="single" w:sz="8" w:space="0" w:color="BFF5E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F5E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F5EC" w:themeColor="accent3"/>
          <w:left w:val="single" w:sz="8" w:space="0" w:color="BFF5EC" w:themeColor="accent3"/>
          <w:bottom w:val="single" w:sz="8" w:space="0" w:color="BFF5EC" w:themeColor="accent3"/>
          <w:right w:val="single" w:sz="8" w:space="0" w:color="BFF5E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F5EC" w:themeColor="accent3"/>
          <w:left w:val="single" w:sz="8" w:space="0" w:color="BFF5EC" w:themeColor="accent3"/>
          <w:bottom w:val="single" w:sz="8" w:space="0" w:color="BFF5EC" w:themeColor="accent3"/>
          <w:right w:val="single" w:sz="8" w:space="0" w:color="BFF5EC" w:themeColor="accent3"/>
        </w:tcBorders>
      </w:tcPr>
    </w:tblStylePr>
    <w:tblStylePr w:type="band1Horz">
      <w:tblPr/>
      <w:tcPr>
        <w:tcBorders>
          <w:top w:val="single" w:sz="8" w:space="0" w:color="BFF5EC" w:themeColor="accent3"/>
          <w:left w:val="single" w:sz="8" w:space="0" w:color="BFF5EC" w:themeColor="accent3"/>
          <w:bottom w:val="single" w:sz="8" w:space="0" w:color="BFF5EC" w:themeColor="accent3"/>
          <w:right w:val="single" w:sz="8" w:space="0" w:color="BFF5EC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EF6ED" w:themeColor="accent4"/>
        <w:left w:val="single" w:sz="8" w:space="0" w:color="BEF6ED" w:themeColor="accent4"/>
        <w:bottom w:val="single" w:sz="8" w:space="0" w:color="BEF6ED" w:themeColor="accent4"/>
        <w:right w:val="single" w:sz="8" w:space="0" w:color="BEF6E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F6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F6ED" w:themeColor="accent4"/>
          <w:left w:val="single" w:sz="8" w:space="0" w:color="BEF6ED" w:themeColor="accent4"/>
          <w:bottom w:val="single" w:sz="8" w:space="0" w:color="BEF6ED" w:themeColor="accent4"/>
          <w:right w:val="single" w:sz="8" w:space="0" w:color="BEF6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F6ED" w:themeColor="accent4"/>
          <w:left w:val="single" w:sz="8" w:space="0" w:color="BEF6ED" w:themeColor="accent4"/>
          <w:bottom w:val="single" w:sz="8" w:space="0" w:color="BEF6ED" w:themeColor="accent4"/>
          <w:right w:val="single" w:sz="8" w:space="0" w:color="BEF6ED" w:themeColor="accent4"/>
        </w:tcBorders>
      </w:tcPr>
    </w:tblStylePr>
    <w:tblStylePr w:type="band1Horz">
      <w:tblPr/>
      <w:tcPr>
        <w:tcBorders>
          <w:top w:val="single" w:sz="8" w:space="0" w:color="BEF6ED" w:themeColor="accent4"/>
          <w:left w:val="single" w:sz="8" w:space="0" w:color="BEF6ED" w:themeColor="accent4"/>
          <w:bottom w:val="single" w:sz="8" w:space="0" w:color="BEF6ED" w:themeColor="accent4"/>
          <w:right w:val="single" w:sz="8" w:space="0" w:color="BEF6ED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EE8D2" w:themeColor="accent5"/>
        <w:left w:val="single" w:sz="8" w:space="0" w:color="5EE8D2" w:themeColor="accent5"/>
        <w:bottom w:val="single" w:sz="8" w:space="0" w:color="5EE8D2" w:themeColor="accent5"/>
        <w:right w:val="single" w:sz="8" w:space="0" w:color="5EE8D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E8D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E8D2" w:themeColor="accent5"/>
          <w:left w:val="single" w:sz="8" w:space="0" w:color="5EE8D2" w:themeColor="accent5"/>
          <w:bottom w:val="single" w:sz="8" w:space="0" w:color="5EE8D2" w:themeColor="accent5"/>
          <w:right w:val="single" w:sz="8" w:space="0" w:color="5EE8D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E8D2" w:themeColor="accent5"/>
          <w:left w:val="single" w:sz="8" w:space="0" w:color="5EE8D2" w:themeColor="accent5"/>
          <w:bottom w:val="single" w:sz="8" w:space="0" w:color="5EE8D2" w:themeColor="accent5"/>
          <w:right w:val="single" w:sz="8" w:space="0" w:color="5EE8D2" w:themeColor="accent5"/>
        </w:tcBorders>
      </w:tcPr>
    </w:tblStylePr>
    <w:tblStylePr w:type="band1Horz">
      <w:tblPr/>
      <w:tcPr>
        <w:tcBorders>
          <w:top w:val="single" w:sz="8" w:space="0" w:color="5EE8D2" w:themeColor="accent5"/>
          <w:left w:val="single" w:sz="8" w:space="0" w:color="5EE8D2" w:themeColor="accent5"/>
          <w:bottom w:val="single" w:sz="8" w:space="0" w:color="5EE8D2" w:themeColor="accent5"/>
          <w:right w:val="single" w:sz="8" w:space="0" w:color="5EE8D2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8D8D8" w:themeColor="accent6"/>
        <w:left w:val="single" w:sz="8" w:space="0" w:color="D8D8D8" w:themeColor="accent6"/>
        <w:bottom w:val="single" w:sz="8" w:space="0" w:color="D8D8D8" w:themeColor="accent6"/>
        <w:right w:val="single" w:sz="8" w:space="0" w:color="D8D8D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D8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</w:tcBorders>
      </w:tcPr>
    </w:tblStylePr>
    <w:tblStylePr w:type="band1Horz">
      <w:tblPr/>
      <w:tcPr>
        <w:tcBorders>
          <w:top w:val="single" w:sz="8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CBEC47" w:themeColor="accent1" w:themeShade="BF"/>
    </w:rPr>
    <w:tblPr>
      <w:tblStyleRowBandSize w:val="1"/>
      <w:tblStyleColBandSize w:val="1"/>
      <w:tblBorders>
        <w:top w:val="single" w:sz="8" w:space="0" w:color="E6F6A5" w:themeColor="accent1"/>
        <w:bottom w:val="single" w:sz="8" w:space="0" w:color="E6F6A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F6A5" w:themeColor="accent1"/>
          <w:left w:val="nil"/>
          <w:bottom w:val="single" w:sz="8" w:space="0" w:color="E6F6A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F6A5" w:themeColor="accent1"/>
          <w:left w:val="nil"/>
          <w:bottom w:val="single" w:sz="8" w:space="0" w:color="E6F6A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E8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B7ED09" w:themeColor="accent2" w:themeShade="BF"/>
    </w:rPr>
    <w:tblPr>
      <w:tblStyleRowBandSize w:val="1"/>
      <w:tblStyleColBandSize w:val="1"/>
      <w:tblBorders>
        <w:top w:val="single" w:sz="8" w:space="0" w:color="D1F852" w:themeColor="accent2"/>
        <w:bottom w:val="single" w:sz="8" w:space="0" w:color="D1F8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F852" w:themeColor="accent2"/>
          <w:left w:val="nil"/>
          <w:bottom w:val="single" w:sz="8" w:space="0" w:color="D1F8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F852" w:themeColor="accent2"/>
          <w:left w:val="nil"/>
          <w:bottom w:val="single" w:sz="8" w:space="0" w:color="D1F8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D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DD4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60E6CF" w:themeColor="accent3" w:themeShade="BF"/>
    </w:rPr>
    <w:tblPr>
      <w:tblStyleRowBandSize w:val="1"/>
      <w:tblStyleColBandSize w:val="1"/>
      <w:tblBorders>
        <w:top w:val="single" w:sz="8" w:space="0" w:color="BFF5EC" w:themeColor="accent3"/>
        <w:bottom w:val="single" w:sz="8" w:space="0" w:color="BFF5E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F5EC" w:themeColor="accent3"/>
          <w:left w:val="nil"/>
          <w:bottom w:val="single" w:sz="8" w:space="0" w:color="BFF5E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F5EC" w:themeColor="accent3"/>
          <w:left w:val="nil"/>
          <w:bottom w:val="single" w:sz="8" w:space="0" w:color="BFF5E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C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CFA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5DE8D2" w:themeColor="accent4" w:themeShade="BF"/>
    </w:rPr>
    <w:tblPr>
      <w:tblStyleRowBandSize w:val="1"/>
      <w:tblStyleColBandSize w:val="1"/>
      <w:tblBorders>
        <w:top w:val="single" w:sz="8" w:space="0" w:color="BEF6ED" w:themeColor="accent4"/>
        <w:bottom w:val="single" w:sz="8" w:space="0" w:color="BEF6E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F6ED" w:themeColor="accent4"/>
          <w:left w:val="nil"/>
          <w:bottom w:val="single" w:sz="8" w:space="0" w:color="BEF6E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F6ED" w:themeColor="accent4"/>
          <w:left w:val="nil"/>
          <w:bottom w:val="single" w:sz="8" w:space="0" w:color="BEF6E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C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CFA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1ED5B7" w:themeColor="accent5" w:themeShade="BF"/>
    </w:rPr>
    <w:tblPr>
      <w:tblStyleRowBandSize w:val="1"/>
      <w:tblStyleColBandSize w:val="1"/>
      <w:tblBorders>
        <w:top w:val="single" w:sz="8" w:space="0" w:color="5EE8D2" w:themeColor="accent5"/>
        <w:bottom w:val="single" w:sz="8" w:space="0" w:color="5EE8D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E8D2" w:themeColor="accent5"/>
          <w:left w:val="nil"/>
          <w:bottom w:val="single" w:sz="8" w:space="0" w:color="5EE8D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E8D2" w:themeColor="accent5"/>
          <w:left w:val="nil"/>
          <w:bottom w:val="single" w:sz="8" w:space="0" w:color="5EE8D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9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9F3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A1A1A1" w:themeColor="accent6" w:themeShade="BF"/>
    </w:rPr>
    <w:tblPr>
      <w:tblStyleRowBandSize w:val="1"/>
      <w:tblStyleColBandSize w:val="1"/>
      <w:tblBorders>
        <w:top w:val="single" w:sz="8" w:space="0" w:color="D8D8D8" w:themeColor="accent6"/>
        <w:bottom w:val="single" w:sz="8" w:space="0" w:color="D8D8D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6"/>
          <w:left w:val="nil"/>
          <w:bottom w:val="single" w:sz="8" w:space="0" w:color="D8D8D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6"/>
          <w:left w:val="nil"/>
          <w:bottom w:val="single" w:sz="8" w:space="0" w:color="D8D8D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572222"/>
    <w:rPr>
      <w:sz w:val="22"/>
    </w:rPr>
  </w:style>
  <w:style w:type="paragraph" w:styleId="afff4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1e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F9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F9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DEC" w:themeFill="accent1" w:themeFillTint="33"/>
      </w:tcPr>
    </w:tblStylePr>
    <w:tblStylePr w:type="band1Horz">
      <w:tblPr/>
      <w:tcPr>
        <w:shd w:val="clear" w:color="auto" w:fill="FAFDEC" w:themeFill="accent1" w:themeFillTint="33"/>
      </w:tcPr>
    </w:tblStylePr>
  </w:style>
  <w:style w:type="table" w:styleId="1-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A9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A9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DDC" w:themeFill="accent2" w:themeFillTint="33"/>
      </w:tcPr>
    </w:tblStylePr>
    <w:tblStylePr w:type="band1Horz">
      <w:tblPr/>
      <w:tcPr>
        <w:shd w:val="clear" w:color="auto" w:fill="F5FDDC" w:themeFill="accent2" w:themeFillTint="33"/>
      </w:tcPr>
    </w:tblStylePr>
  </w:style>
  <w:style w:type="table" w:styleId="1-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F9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F9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DFB" w:themeFill="accent3" w:themeFillTint="33"/>
      </w:tcPr>
    </w:tblStylePr>
    <w:tblStylePr w:type="band1Horz">
      <w:tblPr/>
      <w:tcPr>
        <w:shd w:val="clear" w:color="auto" w:fill="F2FDFB" w:themeFill="accent3" w:themeFillTint="33"/>
      </w:tcPr>
    </w:tblStylePr>
  </w:style>
  <w:style w:type="table" w:styleId="1-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F9F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F9F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DFB" w:themeFill="accent4" w:themeFillTint="33"/>
      </w:tcPr>
    </w:tblStylePr>
    <w:tblStylePr w:type="band1Horz">
      <w:tblPr/>
      <w:tcPr>
        <w:shd w:val="clear" w:color="auto" w:fill="F1FDFB" w:themeFill="accent4" w:themeFillTint="33"/>
      </w:tcPr>
    </w:tblStylePr>
  </w:style>
  <w:style w:type="table" w:styleId="1-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F1E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F1E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AF5" w:themeFill="accent5" w:themeFillTint="33"/>
      </w:tcPr>
    </w:tblStylePr>
    <w:tblStylePr w:type="band1Horz">
      <w:tblPr/>
      <w:tcPr>
        <w:shd w:val="clear" w:color="auto" w:fill="DEFAF5" w:themeFill="accent5" w:themeFillTint="33"/>
      </w:tcPr>
    </w:tblStylePr>
  </w:style>
  <w:style w:type="table" w:styleId="1-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E7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E7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2f8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F9C8" w:themeColor="accent1" w:themeTint="99"/>
        <w:bottom w:val="single" w:sz="4" w:space="0" w:color="EFF9C8" w:themeColor="accent1" w:themeTint="99"/>
        <w:insideH w:val="single" w:sz="4" w:space="0" w:color="EFF9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DEC" w:themeFill="accent1" w:themeFillTint="33"/>
      </w:tcPr>
    </w:tblStylePr>
    <w:tblStylePr w:type="band1Horz">
      <w:tblPr/>
      <w:tcPr>
        <w:shd w:val="clear" w:color="auto" w:fill="FAFDEC" w:themeFill="accent1" w:themeFillTint="33"/>
      </w:tcPr>
    </w:tblStylePr>
  </w:style>
  <w:style w:type="table" w:styleId="2-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FA97" w:themeColor="accent2" w:themeTint="99"/>
        <w:bottom w:val="single" w:sz="4" w:space="0" w:color="E3FA97" w:themeColor="accent2" w:themeTint="99"/>
        <w:insideH w:val="single" w:sz="4" w:space="0" w:color="E3FA9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DDC" w:themeFill="accent2" w:themeFillTint="33"/>
      </w:tcPr>
    </w:tblStylePr>
    <w:tblStylePr w:type="band1Horz">
      <w:tblPr/>
      <w:tcPr>
        <w:shd w:val="clear" w:color="auto" w:fill="F5FDDC" w:themeFill="accent2" w:themeFillTint="33"/>
      </w:tcPr>
    </w:tblStylePr>
  </w:style>
  <w:style w:type="table" w:styleId="2-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8F9F3" w:themeColor="accent3" w:themeTint="99"/>
        <w:bottom w:val="single" w:sz="4" w:space="0" w:color="D8F9F3" w:themeColor="accent3" w:themeTint="99"/>
        <w:insideH w:val="single" w:sz="4" w:space="0" w:color="D8F9F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DFB" w:themeFill="accent3" w:themeFillTint="33"/>
      </w:tcPr>
    </w:tblStylePr>
    <w:tblStylePr w:type="band1Horz">
      <w:tblPr/>
      <w:tcPr>
        <w:shd w:val="clear" w:color="auto" w:fill="F2FDFB" w:themeFill="accent3" w:themeFillTint="33"/>
      </w:tcPr>
    </w:tblStylePr>
  </w:style>
  <w:style w:type="table" w:styleId="2-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7F9F4" w:themeColor="accent4" w:themeTint="99"/>
        <w:bottom w:val="single" w:sz="4" w:space="0" w:color="D7F9F4" w:themeColor="accent4" w:themeTint="99"/>
        <w:insideH w:val="single" w:sz="4" w:space="0" w:color="D7F9F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DFB" w:themeFill="accent4" w:themeFillTint="33"/>
      </w:tcPr>
    </w:tblStylePr>
    <w:tblStylePr w:type="band1Horz">
      <w:tblPr/>
      <w:tcPr>
        <w:shd w:val="clear" w:color="auto" w:fill="F1FDFB" w:themeFill="accent4" w:themeFillTint="33"/>
      </w:tcPr>
    </w:tblStylePr>
  </w:style>
  <w:style w:type="table" w:styleId="2-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F1E3" w:themeColor="accent5" w:themeTint="99"/>
        <w:bottom w:val="single" w:sz="4" w:space="0" w:color="9EF1E3" w:themeColor="accent5" w:themeTint="99"/>
        <w:insideH w:val="single" w:sz="4" w:space="0" w:color="9EF1E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AF5" w:themeFill="accent5" w:themeFillTint="33"/>
      </w:tcPr>
    </w:tblStylePr>
    <w:tblStylePr w:type="band1Horz">
      <w:tblPr/>
      <w:tcPr>
        <w:shd w:val="clear" w:color="auto" w:fill="DEFAF5" w:themeFill="accent5" w:themeFillTint="33"/>
      </w:tcPr>
    </w:tblStylePr>
  </w:style>
  <w:style w:type="table" w:styleId="2-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6" w:themeTint="99"/>
        <w:bottom w:val="single" w:sz="4" w:space="0" w:color="E7E7E7" w:themeColor="accent6" w:themeTint="99"/>
        <w:insideH w:val="single" w:sz="4" w:space="0" w:color="E7E7E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3f2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6F6A5" w:themeColor="accent1"/>
        <w:left w:val="single" w:sz="4" w:space="0" w:color="E6F6A5" w:themeColor="accent1"/>
        <w:bottom w:val="single" w:sz="4" w:space="0" w:color="E6F6A5" w:themeColor="accent1"/>
        <w:right w:val="single" w:sz="4" w:space="0" w:color="E6F6A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F6A5" w:themeFill="accent1"/>
      </w:tcPr>
    </w:tblStylePr>
    <w:tblStylePr w:type="lastRow">
      <w:rPr>
        <w:b/>
        <w:bCs/>
      </w:rPr>
      <w:tblPr/>
      <w:tcPr>
        <w:tcBorders>
          <w:top w:val="double" w:sz="4" w:space="0" w:color="E6F6A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F6A5" w:themeColor="accent1"/>
          <w:right w:val="single" w:sz="4" w:space="0" w:color="E6F6A5" w:themeColor="accent1"/>
        </w:tcBorders>
      </w:tcPr>
    </w:tblStylePr>
    <w:tblStylePr w:type="band1Horz">
      <w:tblPr/>
      <w:tcPr>
        <w:tcBorders>
          <w:top w:val="single" w:sz="4" w:space="0" w:color="E6F6A5" w:themeColor="accent1"/>
          <w:bottom w:val="single" w:sz="4" w:space="0" w:color="E6F6A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F6A5" w:themeColor="accent1"/>
          <w:left w:val="nil"/>
        </w:tcBorders>
      </w:tcPr>
    </w:tblStylePr>
    <w:tblStylePr w:type="swCell">
      <w:tblPr/>
      <w:tcPr>
        <w:tcBorders>
          <w:top w:val="double" w:sz="4" w:space="0" w:color="E6F6A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1F852" w:themeColor="accent2"/>
        <w:left w:val="single" w:sz="4" w:space="0" w:color="D1F852" w:themeColor="accent2"/>
        <w:bottom w:val="single" w:sz="4" w:space="0" w:color="D1F852" w:themeColor="accent2"/>
        <w:right w:val="single" w:sz="4" w:space="0" w:color="D1F8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F852" w:themeFill="accent2"/>
      </w:tcPr>
    </w:tblStylePr>
    <w:tblStylePr w:type="lastRow">
      <w:rPr>
        <w:b/>
        <w:bCs/>
      </w:rPr>
      <w:tblPr/>
      <w:tcPr>
        <w:tcBorders>
          <w:top w:val="double" w:sz="4" w:space="0" w:color="D1F8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F852" w:themeColor="accent2"/>
          <w:right w:val="single" w:sz="4" w:space="0" w:color="D1F852" w:themeColor="accent2"/>
        </w:tcBorders>
      </w:tcPr>
    </w:tblStylePr>
    <w:tblStylePr w:type="band1Horz">
      <w:tblPr/>
      <w:tcPr>
        <w:tcBorders>
          <w:top w:val="single" w:sz="4" w:space="0" w:color="D1F852" w:themeColor="accent2"/>
          <w:bottom w:val="single" w:sz="4" w:space="0" w:color="D1F8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F852" w:themeColor="accent2"/>
          <w:left w:val="nil"/>
        </w:tcBorders>
      </w:tcPr>
    </w:tblStylePr>
    <w:tblStylePr w:type="swCell">
      <w:tblPr/>
      <w:tcPr>
        <w:tcBorders>
          <w:top w:val="double" w:sz="4" w:space="0" w:color="D1F85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F5EC" w:themeColor="accent3"/>
        <w:left w:val="single" w:sz="4" w:space="0" w:color="BFF5EC" w:themeColor="accent3"/>
        <w:bottom w:val="single" w:sz="4" w:space="0" w:color="BFF5EC" w:themeColor="accent3"/>
        <w:right w:val="single" w:sz="4" w:space="0" w:color="BFF5E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F5EC" w:themeFill="accent3"/>
      </w:tcPr>
    </w:tblStylePr>
    <w:tblStylePr w:type="lastRow">
      <w:rPr>
        <w:b/>
        <w:bCs/>
      </w:rPr>
      <w:tblPr/>
      <w:tcPr>
        <w:tcBorders>
          <w:top w:val="double" w:sz="4" w:space="0" w:color="BFF5E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F5EC" w:themeColor="accent3"/>
          <w:right w:val="single" w:sz="4" w:space="0" w:color="BFF5EC" w:themeColor="accent3"/>
        </w:tcBorders>
      </w:tcPr>
    </w:tblStylePr>
    <w:tblStylePr w:type="band1Horz">
      <w:tblPr/>
      <w:tcPr>
        <w:tcBorders>
          <w:top w:val="single" w:sz="4" w:space="0" w:color="BFF5EC" w:themeColor="accent3"/>
          <w:bottom w:val="single" w:sz="4" w:space="0" w:color="BFF5E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F5EC" w:themeColor="accent3"/>
          <w:left w:val="nil"/>
        </w:tcBorders>
      </w:tcPr>
    </w:tblStylePr>
    <w:tblStylePr w:type="swCell">
      <w:tblPr/>
      <w:tcPr>
        <w:tcBorders>
          <w:top w:val="double" w:sz="4" w:space="0" w:color="BFF5E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EF6ED" w:themeColor="accent4"/>
        <w:left w:val="single" w:sz="4" w:space="0" w:color="BEF6ED" w:themeColor="accent4"/>
        <w:bottom w:val="single" w:sz="4" w:space="0" w:color="BEF6ED" w:themeColor="accent4"/>
        <w:right w:val="single" w:sz="4" w:space="0" w:color="BEF6E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F6ED" w:themeFill="accent4"/>
      </w:tcPr>
    </w:tblStylePr>
    <w:tblStylePr w:type="lastRow">
      <w:rPr>
        <w:b/>
        <w:bCs/>
      </w:rPr>
      <w:tblPr/>
      <w:tcPr>
        <w:tcBorders>
          <w:top w:val="double" w:sz="4" w:space="0" w:color="BEF6E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F6ED" w:themeColor="accent4"/>
          <w:right w:val="single" w:sz="4" w:space="0" w:color="BEF6ED" w:themeColor="accent4"/>
        </w:tcBorders>
      </w:tcPr>
    </w:tblStylePr>
    <w:tblStylePr w:type="band1Horz">
      <w:tblPr/>
      <w:tcPr>
        <w:tcBorders>
          <w:top w:val="single" w:sz="4" w:space="0" w:color="BEF6ED" w:themeColor="accent4"/>
          <w:bottom w:val="single" w:sz="4" w:space="0" w:color="BEF6E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F6ED" w:themeColor="accent4"/>
          <w:left w:val="nil"/>
        </w:tcBorders>
      </w:tcPr>
    </w:tblStylePr>
    <w:tblStylePr w:type="swCell">
      <w:tblPr/>
      <w:tcPr>
        <w:tcBorders>
          <w:top w:val="double" w:sz="4" w:space="0" w:color="BEF6E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EE8D2" w:themeColor="accent5"/>
        <w:left w:val="single" w:sz="4" w:space="0" w:color="5EE8D2" w:themeColor="accent5"/>
        <w:bottom w:val="single" w:sz="4" w:space="0" w:color="5EE8D2" w:themeColor="accent5"/>
        <w:right w:val="single" w:sz="4" w:space="0" w:color="5EE8D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E8D2" w:themeFill="accent5"/>
      </w:tcPr>
    </w:tblStylePr>
    <w:tblStylePr w:type="lastRow">
      <w:rPr>
        <w:b/>
        <w:bCs/>
      </w:rPr>
      <w:tblPr/>
      <w:tcPr>
        <w:tcBorders>
          <w:top w:val="double" w:sz="4" w:space="0" w:color="5EE8D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E8D2" w:themeColor="accent5"/>
          <w:right w:val="single" w:sz="4" w:space="0" w:color="5EE8D2" w:themeColor="accent5"/>
        </w:tcBorders>
      </w:tcPr>
    </w:tblStylePr>
    <w:tblStylePr w:type="band1Horz">
      <w:tblPr/>
      <w:tcPr>
        <w:tcBorders>
          <w:top w:val="single" w:sz="4" w:space="0" w:color="5EE8D2" w:themeColor="accent5"/>
          <w:bottom w:val="single" w:sz="4" w:space="0" w:color="5EE8D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E8D2" w:themeColor="accent5"/>
          <w:left w:val="nil"/>
        </w:tcBorders>
      </w:tcPr>
    </w:tblStylePr>
    <w:tblStylePr w:type="swCell">
      <w:tblPr/>
      <w:tcPr>
        <w:tcBorders>
          <w:top w:val="double" w:sz="4" w:space="0" w:color="5EE8D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6"/>
        <w:left w:val="single" w:sz="4" w:space="0" w:color="D8D8D8" w:themeColor="accent6"/>
        <w:bottom w:val="single" w:sz="4" w:space="0" w:color="D8D8D8" w:themeColor="accent6"/>
        <w:right w:val="single" w:sz="4" w:space="0" w:color="D8D8D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D8D8" w:themeFill="accent6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D8D8" w:themeColor="accent6"/>
          <w:right w:val="single" w:sz="4" w:space="0" w:color="D8D8D8" w:themeColor="accent6"/>
        </w:tcBorders>
      </w:tcPr>
    </w:tblStylePr>
    <w:tblStylePr w:type="band1Horz">
      <w:tblPr/>
      <w:tcPr>
        <w:tcBorders>
          <w:top w:val="single" w:sz="4" w:space="0" w:color="D8D8D8" w:themeColor="accent6"/>
          <w:bottom w:val="single" w:sz="4" w:space="0" w:color="D8D8D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D8D8" w:themeColor="accent6"/>
          <w:left w:val="nil"/>
        </w:tcBorders>
      </w:tcPr>
    </w:tblStylePr>
    <w:tblStylePr w:type="swCell">
      <w:tblPr/>
      <w:tcPr>
        <w:tcBorders>
          <w:top w:val="double" w:sz="4" w:space="0" w:color="D8D8D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F9C8" w:themeColor="accent1" w:themeTint="99"/>
        <w:left w:val="single" w:sz="4" w:space="0" w:color="EFF9C8" w:themeColor="accent1" w:themeTint="99"/>
        <w:bottom w:val="single" w:sz="4" w:space="0" w:color="EFF9C8" w:themeColor="accent1" w:themeTint="99"/>
        <w:right w:val="single" w:sz="4" w:space="0" w:color="EFF9C8" w:themeColor="accent1" w:themeTint="99"/>
        <w:insideH w:val="single" w:sz="4" w:space="0" w:color="EFF9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F6A5" w:themeColor="accent1"/>
          <w:left w:val="single" w:sz="4" w:space="0" w:color="E6F6A5" w:themeColor="accent1"/>
          <w:bottom w:val="single" w:sz="4" w:space="0" w:color="E6F6A5" w:themeColor="accent1"/>
          <w:right w:val="single" w:sz="4" w:space="0" w:color="E6F6A5" w:themeColor="accent1"/>
          <w:insideH w:val="nil"/>
        </w:tcBorders>
        <w:shd w:val="clear" w:color="auto" w:fill="E6F6A5" w:themeFill="accent1"/>
      </w:tcPr>
    </w:tblStylePr>
    <w:tblStylePr w:type="lastRow">
      <w:rPr>
        <w:b/>
        <w:bCs/>
      </w:rPr>
      <w:tblPr/>
      <w:tcPr>
        <w:tcBorders>
          <w:top w:val="double" w:sz="4" w:space="0" w:color="EFF9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DEC" w:themeFill="accent1" w:themeFillTint="33"/>
      </w:tcPr>
    </w:tblStylePr>
    <w:tblStylePr w:type="band1Horz">
      <w:tblPr/>
      <w:tcPr>
        <w:shd w:val="clear" w:color="auto" w:fill="FAFDEC" w:themeFill="accent1" w:themeFillTint="33"/>
      </w:tcPr>
    </w:tblStylePr>
  </w:style>
  <w:style w:type="table" w:styleId="4-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FA97" w:themeColor="accent2" w:themeTint="99"/>
        <w:left w:val="single" w:sz="4" w:space="0" w:color="E3FA97" w:themeColor="accent2" w:themeTint="99"/>
        <w:bottom w:val="single" w:sz="4" w:space="0" w:color="E3FA97" w:themeColor="accent2" w:themeTint="99"/>
        <w:right w:val="single" w:sz="4" w:space="0" w:color="E3FA97" w:themeColor="accent2" w:themeTint="99"/>
        <w:insideH w:val="single" w:sz="4" w:space="0" w:color="E3FA9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F852" w:themeColor="accent2"/>
          <w:left w:val="single" w:sz="4" w:space="0" w:color="D1F852" w:themeColor="accent2"/>
          <w:bottom w:val="single" w:sz="4" w:space="0" w:color="D1F852" w:themeColor="accent2"/>
          <w:right w:val="single" w:sz="4" w:space="0" w:color="D1F852" w:themeColor="accent2"/>
          <w:insideH w:val="nil"/>
        </w:tcBorders>
        <w:shd w:val="clear" w:color="auto" w:fill="D1F852" w:themeFill="accent2"/>
      </w:tcPr>
    </w:tblStylePr>
    <w:tblStylePr w:type="lastRow">
      <w:rPr>
        <w:b/>
        <w:bCs/>
      </w:rPr>
      <w:tblPr/>
      <w:tcPr>
        <w:tcBorders>
          <w:top w:val="double" w:sz="4" w:space="0" w:color="E3FA9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DDC" w:themeFill="accent2" w:themeFillTint="33"/>
      </w:tcPr>
    </w:tblStylePr>
    <w:tblStylePr w:type="band1Horz">
      <w:tblPr/>
      <w:tcPr>
        <w:shd w:val="clear" w:color="auto" w:fill="F5FDDC" w:themeFill="accent2" w:themeFillTint="33"/>
      </w:tcPr>
    </w:tblStylePr>
  </w:style>
  <w:style w:type="table" w:styleId="4-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8F9F3" w:themeColor="accent3" w:themeTint="99"/>
        <w:left w:val="single" w:sz="4" w:space="0" w:color="D8F9F3" w:themeColor="accent3" w:themeTint="99"/>
        <w:bottom w:val="single" w:sz="4" w:space="0" w:color="D8F9F3" w:themeColor="accent3" w:themeTint="99"/>
        <w:right w:val="single" w:sz="4" w:space="0" w:color="D8F9F3" w:themeColor="accent3" w:themeTint="99"/>
        <w:insideH w:val="single" w:sz="4" w:space="0" w:color="D8F9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F5EC" w:themeColor="accent3"/>
          <w:left w:val="single" w:sz="4" w:space="0" w:color="BFF5EC" w:themeColor="accent3"/>
          <w:bottom w:val="single" w:sz="4" w:space="0" w:color="BFF5EC" w:themeColor="accent3"/>
          <w:right w:val="single" w:sz="4" w:space="0" w:color="BFF5EC" w:themeColor="accent3"/>
          <w:insideH w:val="nil"/>
        </w:tcBorders>
        <w:shd w:val="clear" w:color="auto" w:fill="BFF5EC" w:themeFill="accent3"/>
      </w:tcPr>
    </w:tblStylePr>
    <w:tblStylePr w:type="lastRow">
      <w:rPr>
        <w:b/>
        <w:bCs/>
      </w:rPr>
      <w:tblPr/>
      <w:tcPr>
        <w:tcBorders>
          <w:top w:val="double" w:sz="4" w:space="0" w:color="D8F9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DFB" w:themeFill="accent3" w:themeFillTint="33"/>
      </w:tcPr>
    </w:tblStylePr>
    <w:tblStylePr w:type="band1Horz">
      <w:tblPr/>
      <w:tcPr>
        <w:shd w:val="clear" w:color="auto" w:fill="F2FDFB" w:themeFill="accent3" w:themeFillTint="33"/>
      </w:tcPr>
    </w:tblStylePr>
  </w:style>
  <w:style w:type="table" w:styleId="4-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7F9F4" w:themeColor="accent4" w:themeTint="99"/>
        <w:left w:val="single" w:sz="4" w:space="0" w:color="D7F9F4" w:themeColor="accent4" w:themeTint="99"/>
        <w:bottom w:val="single" w:sz="4" w:space="0" w:color="D7F9F4" w:themeColor="accent4" w:themeTint="99"/>
        <w:right w:val="single" w:sz="4" w:space="0" w:color="D7F9F4" w:themeColor="accent4" w:themeTint="99"/>
        <w:insideH w:val="single" w:sz="4" w:space="0" w:color="D7F9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F6ED" w:themeColor="accent4"/>
          <w:left w:val="single" w:sz="4" w:space="0" w:color="BEF6ED" w:themeColor="accent4"/>
          <w:bottom w:val="single" w:sz="4" w:space="0" w:color="BEF6ED" w:themeColor="accent4"/>
          <w:right w:val="single" w:sz="4" w:space="0" w:color="BEF6ED" w:themeColor="accent4"/>
          <w:insideH w:val="nil"/>
        </w:tcBorders>
        <w:shd w:val="clear" w:color="auto" w:fill="BEF6ED" w:themeFill="accent4"/>
      </w:tcPr>
    </w:tblStylePr>
    <w:tblStylePr w:type="lastRow">
      <w:rPr>
        <w:b/>
        <w:bCs/>
      </w:rPr>
      <w:tblPr/>
      <w:tcPr>
        <w:tcBorders>
          <w:top w:val="double" w:sz="4" w:space="0" w:color="D7F9F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DFB" w:themeFill="accent4" w:themeFillTint="33"/>
      </w:tcPr>
    </w:tblStylePr>
    <w:tblStylePr w:type="band1Horz">
      <w:tblPr/>
      <w:tcPr>
        <w:shd w:val="clear" w:color="auto" w:fill="F1FDFB" w:themeFill="accent4" w:themeFillTint="33"/>
      </w:tcPr>
    </w:tblStylePr>
  </w:style>
  <w:style w:type="table" w:styleId="4-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F1E3" w:themeColor="accent5" w:themeTint="99"/>
        <w:left w:val="single" w:sz="4" w:space="0" w:color="9EF1E3" w:themeColor="accent5" w:themeTint="99"/>
        <w:bottom w:val="single" w:sz="4" w:space="0" w:color="9EF1E3" w:themeColor="accent5" w:themeTint="99"/>
        <w:right w:val="single" w:sz="4" w:space="0" w:color="9EF1E3" w:themeColor="accent5" w:themeTint="99"/>
        <w:insideH w:val="single" w:sz="4" w:space="0" w:color="9EF1E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E8D2" w:themeColor="accent5"/>
          <w:left w:val="single" w:sz="4" w:space="0" w:color="5EE8D2" w:themeColor="accent5"/>
          <w:bottom w:val="single" w:sz="4" w:space="0" w:color="5EE8D2" w:themeColor="accent5"/>
          <w:right w:val="single" w:sz="4" w:space="0" w:color="5EE8D2" w:themeColor="accent5"/>
          <w:insideH w:val="nil"/>
        </w:tcBorders>
        <w:shd w:val="clear" w:color="auto" w:fill="5EE8D2" w:themeFill="accent5"/>
      </w:tcPr>
    </w:tblStylePr>
    <w:tblStylePr w:type="lastRow">
      <w:rPr>
        <w:b/>
        <w:bCs/>
      </w:rPr>
      <w:tblPr/>
      <w:tcPr>
        <w:tcBorders>
          <w:top w:val="double" w:sz="4" w:space="0" w:color="9EF1E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AF5" w:themeFill="accent5" w:themeFillTint="33"/>
      </w:tcPr>
    </w:tblStylePr>
    <w:tblStylePr w:type="band1Horz">
      <w:tblPr/>
      <w:tcPr>
        <w:shd w:val="clear" w:color="auto" w:fill="DEFAF5" w:themeFill="accent5" w:themeFillTint="33"/>
      </w:tcPr>
    </w:tblStylePr>
  </w:style>
  <w:style w:type="table" w:styleId="4-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6" w:themeTint="99"/>
        <w:left w:val="single" w:sz="4" w:space="0" w:color="E7E7E7" w:themeColor="accent6" w:themeTint="99"/>
        <w:bottom w:val="single" w:sz="4" w:space="0" w:color="E7E7E7" w:themeColor="accent6" w:themeTint="99"/>
        <w:right w:val="single" w:sz="4" w:space="0" w:color="E7E7E7" w:themeColor="accent6" w:themeTint="99"/>
        <w:insideH w:val="single" w:sz="4" w:space="0" w:color="E7E7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D8D8" w:themeColor="accent6"/>
          <w:left w:val="single" w:sz="4" w:space="0" w:color="D8D8D8" w:themeColor="accent6"/>
          <w:bottom w:val="single" w:sz="4" w:space="0" w:color="D8D8D8" w:themeColor="accent6"/>
          <w:right w:val="single" w:sz="4" w:space="0" w:color="D8D8D8" w:themeColor="accent6"/>
          <w:insideH w:val="nil"/>
        </w:tcBorders>
        <w:shd w:val="clear" w:color="auto" w:fill="D8D8D8" w:themeFill="accent6"/>
      </w:tcPr>
    </w:tblStylePr>
    <w:tblStylePr w:type="lastRow">
      <w:rPr>
        <w:b/>
        <w:bCs/>
      </w:rPr>
      <w:tblPr/>
      <w:tcPr>
        <w:tcBorders>
          <w:top w:val="double" w:sz="4" w:space="0" w:color="E7E7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57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F6A5" w:themeColor="accent1"/>
        <w:left w:val="single" w:sz="24" w:space="0" w:color="E6F6A5" w:themeColor="accent1"/>
        <w:bottom w:val="single" w:sz="24" w:space="0" w:color="E6F6A5" w:themeColor="accent1"/>
        <w:right w:val="single" w:sz="24" w:space="0" w:color="E6F6A5" w:themeColor="accent1"/>
      </w:tblBorders>
    </w:tblPr>
    <w:tcPr>
      <w:shd w:val="clear" w:color="auto" w:fill="E6F6A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F852" w:themeColor="accent2"/>
        <w:left w:val="single" w:sz="24" w:space="0" w:color="D1F852" w:themeColor="accent2"/>
        <w:bottom w:val="single" w:sz="24" w:space="0" w:color="D1F852" w:themeColor="accent2"/>
        <w:right w:val="single" w:sz="24" w:space="0" w:color="D1F852" w:themeColor="accent2"/>
      </w:tblBorders>
    </w:tblPr>
    <w:tcPr>
      <w:shd w:val="clear" w:color="auto" w:fill="D1F8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F5EC" w:themeColor="accent3"/>
        <w:left w:val="single" w:sz="24" w:space="0" w:color="BFF5EC" w:themeColor="accent3"/>
        <w:bottom w:val="single" w:sz="24" w:space="0" w:color="BFF5EC" w:themeColor="accent3"/>
        <w:right w:val="single" w:sz="24" w:space="0" w:color="BFF5EC" w:themeColor="accent3"/>
      </w:tblBorders>
    </w:tblPr>
    <w:tcPr>
      <w:shd w:val="clear" w:color="auto" w:fill="BFF5E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EF6ED" w:themeColor="accent4"/>
        <w:left w:val="single" w:sz="24" w:space="0" w:color="BEF6ED" w:themeColor="accent4"/>
        <w:bottom w:val="single" w:sz="24" w:space="0" w:color="BEF6ED" w:themeColor="accent4"/>
        <w:right w:val="single" w:sz="24" w:space="0" w:color="BEF6ED" w:themeColor="accent4"/>
      </w:tblBorders>
    </w:tblPr>
    <w:tcPr>
      <w:shd w:val="clear" w:color="auto" w:fill="BEF6E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E8D2" w:themeColor="accent5"/>
        <w:left w:val="single" w:sz="24" w:space="0" w:color="5EE8D2" w:themeColor="accent5"/>
        <w:bottom w:val="single" w:sz="24" w:space="0" w:color="5EE8D2" w:themeColor="accent5"/>
        <w:right w:val="single" w:sz="24" w:space="0" w:color="5EE8D2" w:themeColor="accent5"/>
      </w:tblBorders>
    </w:tblPr>
    <w:tcPr>
      <w:shd w:val="clear" w:color="auto" w:fill="5EE8D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D8D8" w:themeColor="accent6"/>
        <w:left w:val="single" w:sz="24" w:space="0" w:color="D8D8D8" w:themeColor="accent6"/>
        <w:bottom w:val="single" w:sz="24" w:space="0" w:color="D8D8D8" w:themeColor="accent6"/>
        <w:right w:val="single" w:sz="24" w:space="0" w:color="D8D8D8" w:themeColor="accent6"/>
      </w:tblBorders>
    </w:tblPr>
    <w:tcPr>
      <w:shd w:val="clear" w:color="auto" w:fill="D8D8D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2222"/>
    <w:pPr>
      <w:spacing w:after="0" w:line="240" w:lineRule="auto"/>
    </w:pPr>
    <w:rPr>
      <w:color w:val="CBEC47" w:themeColor="accent1" w:themeShade="BF"/>
    </w:rPr>
    <w:tblPr>
      <w:tblStyleRowBandSize w:val="1"/>
      <w:tblStyleColBandSize w:val="1"/>
      <w:tblBorders>
        <w:top w:val="single" w:sz="4" w:space="0" w:color="E6F6A5" w:themeColor="accent1"/>
        <w:bottom w:val="single" w:sz="4" w:space="0" w:color="E6F6A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F6A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F6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DEC" w:themeFill="accent1" w:themeFillTint="33"/>
      </w:tcPr>
    </w:tblStylePr>
    <w:tblStylePr w:type="band1Horz">
      <w:tblPr/>
      <w:tcPr>
        <w:shd w:val="clear" w:color="auto" w:fill="FAFDEC" w:themeFill="accent1" w:themeFillTint="33"/>
      </w:tcPr>
    </w:tblStylePr>
  </w:style>
  <w:style w:type="table" w:styleId="6-20">
    <w:name w:val="List Table 6 Colorful Accent 2"/>
    <w:basedOn w:val="a3"/>
    <w:uiPriority w:val="51"/>
    <w:rsid w:val="00572222"/>
    <w:pPr>
      <w:spacing w:after="0" w:line="240" w:lineRule="auto"/>
    </w:pPr>
    <w:rPr>
      <w:color w:val="B7ED09" w:themeColor="accent2" w:themeShade="BF"/>
    </w:rPr>
    <w:tblPr>
      <w:tblStyleRowBandSize w:val="1"/>
      <w:tblStyleColBandSize w:val="1"/>
      <w:tblBorders>
        <w:top w:val="single" w:sz="4" w:space="0" w:color="D1F852" w:themeColor="accent2"/>
        <w:bottom w:val="single" w:sz="4" w:space="0" w:color="D1F8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1F8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1F8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DDC" w:themeFill="accent2" w:themeFillTint="33"/>
      </w:tcPr>
    </w:tblStylePr>
    <w:tblStylePr w:type="band1Horz">
      <w:tblPr/>
      <w:tcPr>
        <w:shd w:val="clear" w:color="auto" w:fill="F5FDDC" w:themeFill="accent2" w:themeFillTint="33"/>
      </w:tcPr>
    </w:tblStylePr>
  </w:style>
  <w:style w:type="table" w:styleId="6-30">
    <w:name w:val="List Table 6 Colorful Accent 3"/>
    <w:basedOn w:val="a3"/>
    <w:uiPriority w:val="51"/>
    <w:rsid w:val="00572222"/>
    <w:pPr>
      <w:spacing w:after="0" w:line="240" w:lineRule="auto"/>
    </w:pPr>
    <w:rPr>
      <w:color w:val="60E6CF" w:themeColor="accent3" w:themeShade="BF"/>
    </w:rPr>
    <w:tblPr>
      <w:tblStyleRowBandSize w:val="1"/>
      <w:tblStyleColBandSize w:val="1"/>
      <w:tblBorders>
        <w:top w:val="single" w:sz="4" w:space="0" w:color="BFF5EC" w:themeColor="accent3"/>
        <w:bottom w:val="single" w:sz="4" w:space="0" w:color="BFF5E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F5E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F5E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DFB" w:themeFill="accent3" w:themeFillTint="33"/>
      </w:tcPr>
    </w:tblStylePr>
    <w:tblStylePr w:type="band1Horz">
      <w:tblPr/>
      <w:tcPr>
        <w:shd w:val="clear" w:color="auto" w:fill="F2FDFB" w:themeFill="accent3" w:themeFillTint="33"/>
      </w:tcPr>
    </w:tblStylePr>
  </w:style>
  <w:style w:type="table" w:styleId="6-40">
    <w:name w:val="List Table 6 Colorful Accent 4"/>
    <w:basedOn w:val="a3"/>
    <w:uiPriority w:val="51"/>
    <w:rsid w:val="00572222"/>
    <w:pPr>
      <w:spacing w:after="0" w:line="240" w:lineRule="auto"/>
    </w:pPr>
    <w:rPr>
      <w:color w:val="5DE8D2" w:themeColor="accent4" w:themeShade="BF"/>
    </w:rPr>
    <w:tblPr>
      <w:tblStyleRowBandSize w:val="1"/>
      <w:tblStyleColBandSize w:val="1"/>
      <w:tblBorders>
        <w:top w:val="single" w:sz="4" w:space="0" w:color="BEF6ED" w:themeColor="accent4"/>
        <w:bottom w:val="single" w:sz="4" w:space="0" w:color="BEF6E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EF6E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EF6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DFB" w:themeFill="accent4" w:themeFillTint="33"/>
      </w:tcPr>
    </w:tblStylePr>
    <w:tblStylePr w:type="band1Horz">
      <w:tblPr/>
      <w:tcPr>
        <w:shd w:val="clear" w:color="auto" w:fill="F1FDFB" w:themeFill="accent4" w:themeFillTint="33"/>
      </w:tcPr>
    </w:tblStylePr>
  </w:style>
  <w:style w:type="table" w:styleId="6-50">
    <w:name w:val="List Table 6 Colorful Accent 5"/>
    <w:basedOn w:val="a3"/>
    <w:uiPriority w:val="51"/>
    <w:rsid w:val="00572222"/>
    <w:pPr>
      <w:spacing w:after="0" w:line="240" w:lineRule="auto"/>
    </w:pPr>
    <w:rPr>
      <w:color w:val="1ED5B7" w:themeColor="accent5" w:themeShade="BF"/>
    </w:rPr>
    <w:tblPr>
      <w:tblStyleRowBandSize w:val="1"/>
      <w:tblStyleColBandSize w:val="1"/>
      <w:tblBorders>
        <w:top w:val="single" w:sz="4" w:space="0" w:color="5EE8D2" w:themeColor="accent5"/>
        <w:bottom w:val="single" w:sz="4" w:space="0" w:color="5EE8D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EE8D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EE8D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AF5" w:themeFill="accent5" w:themeFillTint="33"/>
      </w:tcPr>
    </w:tblStylePr>
    <w:tblStylePr w:type="band1Horz">
      <w:tblPr/>
      <w:tcPr>
        <w:shd w:val="clear" w:color="auto" w:fill="DEFAF5" w:themeFill="accent5" w:themeFillTint="33"/>
      </w:tcPr>
    </w:tblStylePr>
  </w:style>
  <w:style w:type="table" w:styleId="6-60">
    <w:name w:val="List Table 6 Colorful Accent 6"/>
    <w:basedOn w:val="a3"/>
    <w:uiPriority w:val="51"/>
    <w:rsid w:val="00572222"/>
    <w:pPr>
      <w:spacing w:after="0" w:line="240" w:lineRule="auto"/>
    </w:pPr>
    <w:rPr>
      <w:color w:val="A1A1A1" w:themeColor="accent6" w:themeShade="BF"/>
    </w:rPr>
    <w:tblPr>
      <w:tblStyleRowBandSize w:val="1"/>
      <w:tblStyleColBandSize w:val="1"/>
      <w:tblBorders>
        <w:top w:val="single" w:sz="4" w:space="0" w:color="D8D8D8" w:themeColor="accent6"/>
        <w:bottom w:val="single" w:sz="4" w:space="0" w:color="D8D8D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8D8D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8D8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73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2222"/>
    <w:pPr>
      <w:spacing w:after="0" w:line="240" w:lineRule="auto"/>
    </w:pPr>
    <w:rPr>
      <w:color w:val="CBEC4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F6A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F6A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F6A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F6A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DEC" w:themeFill="accent1" w:themeFillTint="33"/>
      </w:tcPr>
    </w:tblStylePr>
    <w:tblStylePr w:type="band1Horz">
      <w:tblPr/>
      <w:tcPr>
        <w:shd w:val="clear" w:color="auto" w:fill="FAF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2222"/>
    <w:pPr>
      <w:spacing w:after="0" w:line="240" w:lineRule="auto"/>
    </w:pPr>
    <w:rPr>
      <w:color w:val="B7ED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F8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F8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F8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F8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FDDC" w:themeFill="accent2" w:themeFillTint="33"/>
      </w:tcPr>
    </w:tblStylePr>
    <w:tblStylePr w:type="band1Horz">
      <w:tblPr/>
      <w:tcPr>
        <w:shd w:val="clear" w:color="auto" w:fill="F5FD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2222"/>
    <w:pPr>
      <w:spacing w:after="0" w:line="240" w:lineRule="auto"/>
    </w:pPr>
    <w:rPr>
      <w:color w:val="60E6C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F5E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F5E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F5E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F5E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DFB" w:themeFill="accent3" w:themeFillTint="33"/>
      </w:tcPr>
    </w:tblStylePr>
    <w:tblStylePr w:type="band1Horz">
      <w:tblPr/>
      <w:tcPr>
        <w:shd w:val="clear" w:color="auto" w:fill="F2FD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2222"/>
    <w:pPr>
      <w:spacing w:after="0" w:line="240" w:lineRule="auto"/>
    </w:pPr>
    <w:rPr>
      <w:color w:val="5DE8D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F6E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F6E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F6E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F6E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DFB" w:themeFill="accent4" w:themeFillTint="33"/>
      </w:tcPr>
    </w:tblStylePr>
    <w:tblStylePr w:type="band1Horz">
      <w:tblPr/>
      <w:tcPr>
        <w:shd w:val="clear" w:color="auto" w:fill="F1FDF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2222"/>
    <w:pPr>
      <w:spacing w:after="0" w:line="240" w:lineRule="auto"/>
    </w:pPr>
    <w:rPr>
      <w:color w:val="1ED5B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E8D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E8D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E8D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E8D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FAF5" w:themeFill="accent5" w:themeFillTint="33"/>
      </w:tcPr>
    </w:tblStylePr>
    <w:tblStylePr w:type="band1Horz">
      <w:tblPr/>
      <w:tcPr>
        <w:shd w:val="clear" w:color="auto" w:fill="DEFA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2222"/>
    <w:pPr>
      <w:spacing w:after="0" w:line="240" w:lineRule="auto"/>
    </w:pPr>
    <w:rPr>
      <w:color w:val="A1A1A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D8D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D8D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D8D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D8D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8">
    <w:name w:val="マクロ文字列 (文字)"/>
    <w:basedOn w:val="a2"/>
    <w:link w:val="afff7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82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CF8BB" w:themeColor="accent1" w:themeTint="BF"/>
        <w:left w:val="single" w:sz="8" w:space="0" w:color="ECF8BB" w:themeColor="accent1" w:themeTint="BF"/>
        <w:bottom w:val="single" w:sz="8" w:space="0" w:color="ECF8BB" w:themeColor="accent1" w:themeTint="BF"/>
        <w:right w:val="single" w:sz="8" w:space="0" w:color="ECF8BB" w:themeColor="accent1" w:themeTint="BF"/>
        <w:insideH w:val="single" w:sz="8" w:space="0" w:color="ECF8BB" w:themeColor="accent1" w:themeTint="BF"/>
        <w:insideV w:val="single" w:sz="8" w:space="0" w:color="ECF8BB" w:themeColor="accent1" w:themeTint="BF"/>
      </w:tblBorders>
    </w:tblPr>
    <w:tcPr>
      <w:shd w:val="clear" w:color="auto" w:fill="F8FC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AD2" w:themeFill="accent1" w:themeFillTint="7F"/>
      </w:tcPr>
    </w:tblStylePr>
    <w:tblStylePr w:type="band1Horz">
      <w:tblPr/>
      <w:tcPr>
        <w:shd w:val="clear" w:color="auto" w:fill="F2FAD2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CF97D" w:themeColor="accent2" w:themeTint="BF"/>
        <w:left w:val="single" w:sz="8" w:space="0" w:color="DCF97D" w:themeColor="accent2" w:themeTint="BF"/>
        <w:bottom w:val="single" w:sz="8" w:space="0" w:color="DCF97D" w:themeColor="accent2" w:themeTint="BF"/>
        <w:right w:val="single" w:sz="8" w:space="0" w:color="DCF97D" w:themeColor="accent2" w:themeTint="BF"/>
        <w:insideH w:val="single" w:sz="8" w:space="0" w:color="DCF97D" w:themeColor="accent2" w:themeTint="BF"/>
        <w:insideV w:val="single" w:sz="8" w:space="0" w:color="DCF97D" w:themeColor="accent2" w:themeTint="BF"/>
      </w:tblBorders>
    </w:tblPr>
    <w:tcPr>
      <w:shd w:val="clear" w:color="auto" w:fill="F3FD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9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BA8" w:themeFill="accent2" w:themeFillTint="7F"/>
      </w:tcPr>
    </w:tblStylePr>
    <w:tblStylePr w:type="band1Horz">
      <w:tblPr/>
      <w:tcPr>
        <w:shd w:val="clear" w:color="auto" w:fill="E8FBA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EF7F0" w:themeColor="accent3" w:themeTint="BF"/>
        <w:left w:val="single" w:sz="8" w:space="0" w:color="CEF7F0" w:themeColor="accent3" w:themeTint="BF"/>
        <w:bottom w:val="single" w:sz="8" w:space="0" w:color="CEF7F0" w:themeColor="accent3" w:themeTint="BF"/>
        <w:right w:val="single" w:sz="8" w:space="0" w:color="CEF7F0" w:themeColor="accent3" w:themeTint="BF"/>
        <w:insideH w:val="single" w:sz="8" w:space="0" w:color="CEF7F0" w:themeColor="accent3" w:themeTint="BF"/>
        <w:insideV w:val="single" w:sz="8" w:space="0" w:color="CEF7F0" w:themeColor="accent3" w:themeTint="BF"/>
      </w:tblBorders>
    </w:tblPr>
    <w:tcPr>
      <w:shd w:val="clear" w:color="auto" w:fill="EFFC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F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AF5" w:themeFill="accent3" w:themeFillTint="7F"/>
      </w:tcPr>
    </w:tblStylePr>
    <w:tblStylePr w:type="band1Horz">
      <w:tblPr/>
      <w:tcPr>
        <w:shd w:val="clear" w:color="auto" w:fill="DFFAF5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EF8F1" w:themeColor="accent4" w:themeTint="BF"/>
        <w:left w:val="single" w:sz="8" w:space="0" w:color="CEF8F1" w:themeColor="accent4" w:themeTint="BF"/>
        <w:bottom w:val="single" w:sz="8" w:space="0" w:color="CEF8F1" w:themeColor="accent4" w:themeTint="BF"/>
        <w:right w:val="single" w:sz="8" w:space="0" w:color="CEF8F1" w:themeColor="accent4" w:themeTint="BF"/>
        <w:insideH w:val="single" w:sz="8" w:space="0" w:color="CEF8F1" w:themeColor="accent4" w:themeTint="BF"/>
        <w:insideV w:val="single" w:sz="8" w:space="0" w:color="CEF8F1" w:themeColor="accent4" w:themeTint="BF"/>
      </w:tblBorders>
    </w:tblPr>
    <w:tcPr>
      <w:shd w:val="clear" w:color="auto" w:fill="EEFCF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F8F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AF5" w:themeFill="accent4" w:themeFillTint="7F"/>
      </w:tcPr>
    </w:tblStylePr>
    <w:tblStylePr w:type="band1Horz">
      <w:tblPr/>
      <w:tcPr>
        <w:shd w:val="clear" w:color="auto" w:fill="DEFAF5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6EDDD" w:themeColor="accent5" w:themeTint="BF"/>
        <w:left w:val="single" w:sz="8" w:space="0" w:color="86EDDD" w:themeColor="accent5" w:themeTint="BF"/>
        <w:bottom w:val="single" w:sz="8" w:space="0" w:color="86EDDD" w:themeColor="accent5" w:themeTint="BF"/>
        <w:right w:val="single" w:sz="8" w:space="0" w:color="86EDDD" w:themeColor="accent5" w:themeTint="BF"/>
        <w:insideH w:val="single" w:sz="8" w:space="0" w:color="86EDDD" w:themeColor="accent5" w:themeTint="BF"/>
        <w:insideV w:val="single" w:sz="8" w:space="0" w:color="86EDDD" w:themeColor="accent5" w:themeTint="BF"/>
      </w:tblBorders>
    </w:tblPr>
    <w:tcPr>
      <w:shd w:val="clear" w:color="auto" w:fill="D7F9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EDD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3E8" w:themeFill="accent5" w:themeFillTint="7F"/>
      </w:tcPr>
    </w:tblStylePr>
    <w:tblStylePr w:type="band1Horz">
      <w:tblPr/>
      <w:tcPr>
        <w:shd w:val="clear" w:color="auto" w:fill="AEF3E8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1E1E1" w:themeColor="accent6" w:themeTint="BF"/>
        <w:left w:val="single" w:sz="8" w:space="0" w:color="E1E1E1" w:themeColor="accent6" w:themeTint="BF"/>
        <w:bottom w:val="single" w:sz="8" w:space="0" w:color="E1E1E1" w:themeColor="accent6" w:themeTint="BF"/>
        <w:right w:val="single" w:sz="8" w:space="0" w:color="E1E1E1" w:themeColor="accent6" w:themeTint="BF"/>
        <w:insideH w:val="single" w:sz="8" w:space="0" w:color="E1E1E1" w:themeColor="accent6" w:themeTint="BF"/>
        <w:insideV w:val="single" w:sz="8" w:space="0" w:color="E1E1E1" w:themeColor="accent6" w:themeTint="BF"/>
      </w:tblBorders>
    </w:tblPr>
    <w:tcPr>
      <w:shd w:val="clear" w:color="auto" w:fill="F5F5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E1E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6" w:themeFillTint="7F"/>
      </w:tcPr>
    </w:tblStylePr>
    <w:tblStylePr w:type="band1Horz">
      <w:tblPr/>
      <w:tcPr>
        <w:shd w:val="clear" w:color="auto" w:fill="EBEBEB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F6A5" w:themeColor="accent1"/>
        <w:left w:val="single" w:sz="8" w:space="0" w:color="E6F6A5" w:themeColor="accent1"/>
        <w:bottom w:val="single" w:sz="8" w:space="0" w:color="E6F6A5" w:themeColor="accent1"/>
        <w:right w:val="single" w:sz="8" w:space="0" w:color="E6F6A5" w:themeColor="accent1"/>
        <w:insideH w:val="single" w:sz="8" w:space="0" w:color="E6F6A5" w:themeColor="accent1"/>
        <w:insideV w:val="single" w:sz="8" w:space="0" w:color="E6F6A5" w:themeColor="accent1"/>
      </w:tblBorders>
    </w:tblPr>
    <w:tcPr>
      <w:shd w:val="clear" w:color="auto" w:fill="F8FC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DEC" w:themeFill="accent1" w:themeFillTint="33"/>
      </w:tcPr>
    </w:tblStylePr>
    <w:tblStylePr w:type="band1Vert">
      <w:tblPr/>
      <w:tcPr>
        <w:shd w:val="clear" w:color="auto" w:fill="F2FAD2" w:themeFill="accent1" w:themeFillTint="7F"/>
      </w:tcPr>
    </w:tblStylePr>
    <w:tblStylePr w:type="band1Horz">
      <w:tblPr/>
      <w:tcPr>
        <w:tcBorders>
          <w:insideH w:val="single" w:sz="6" w:space="0" w:color="E6F6A5" w:themeColor="accent1"/>
          <w:insideV w:val="single" w:sz="6" w:space="0" w:color="E6F6A5" w:themeColor="accent1"/>
        </w:tcBorders>
        <w:shd w:val="clear" w:color="auto" w:fill="F2FAD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F852" w:themeColor="accent2"/>
        <w:left w:val="single" w:sz="8" w:space="0" w:color="D1F852" w:themeColor="accent2"/>
        <w:bottom w:val="single" w:sz="8" w:space="0" w:color="D1F852" w:themeColor="accent2"/>
        <w:right w:val="single" w:sz="8" w:space="0" w:color="D1F852" w:themeColor="accent2"/>
        <w:insideH w:val="single" w:sz="8" w:space="0" w:color="D1F852" w:themeColor="accent2"/>
        <w:insideV w:val="single" w:sz="8" w:space="0" w:color="D1F852" w:themeColor="accent2"/>
      </w:tblBorders>
    </w:tblPr>
    <w:tcPr>
      <w:shd w:val="clear" w:color="auto" w:fill="F3FD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E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DDC" w:themeFill="accent2" w:themeFillTint="33"/>
      </w:tcPr>
    </w:tblStylePr>
    <w:tblStylePr w:type="band1Vert">
      <w:tblPr/>
      <w:tcPr>
        <w:shd w:val="clear" w:color="auto" w:fill="E8FBA8" w:themeFill="accent2" w:themeFillTint="7F"/>
      </w:tcPr>
    </w:tblStylePr>
    <w:tblStylePr w:type="band1Horz">
      <w:tblPr/>
      <w:tcPr>
        <w:tcBorders>
          <w:insideH w:val="single" w:sz="6" w:space="0" w:color="D1F852" w:themeColor="accent2"/>
          <w:insideV w:val="single" w:sz="6" w:space="0" w:color="D1F852" w:themeColor="accent2"/>
        </w:tcBorders>
        <w:shd w:val="clear" w:color="auto" w:fill="E8FB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F5EC" w:themeColor="accent3"/>
        <w:left w:val="single" w:sz="8" w:space="0" w:color="BFF5EC" w:themeColor="accent3"/>
        <w:bottom w:val="single" w:sz="8" w:space="0" w:color="BFF5EC" w:themeColor="accent3"/>
        <w:right w:val="single" w:sz="8" w:space="0" w:color="BFF5EC" w:themeColor="accent3"/>
        <w:insideH w:val="single" w:sz="8" w:space="0" w:color="BFF5EC" w:themeColor="accent3"/>
        <w:insideV w:val="single" w:sz="8" w:space="0" w:color="BFF5EC" w:themeColor="accent3"/>
      </w:tblBorders>
    </w:tblPr>
    <w:tcPr>
      <w:shd w:val="clear" w:color="auto" w:fill="EFFCF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E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DFB" w:themeFill="accent3" w:themeFillTint="33"/>
      </w:tcPr>
    </w:tblStylePr>
    <w:tblStylePr w:type="band1Vert">
      <w:tblPr/>
      <w:tcPr>
        <w:shd w:val="clear" w:color="auto" w:fill="DFFAF5" w:themeFill="accent3" w:themeFillTint="7F"/>
      </w:tcPr>
    </w:tblStylePr>
    <w:tblStylePr w:type="band1Horz">
      <w:tblPr/>
      <w:tcPr>
        <w:tcBorders>
          <w:insideH w:val="single" w:sz="6" w:space="0" w:color="BFF5EC" w:themeColor="accent3"/>
          <w:insideV w:val="single" w:sz="6" w:space="0" w:color="BFF5EC" w:themeColor="accent3"/>
        </w:tcBorders>
        <w:shd w:val="clear" w:color="auto" w:fill="DFFAF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F6ED" w:themeColor="accent4"/>
        <w:left w:val="single" w:sz="8" w:space="0" w:color="BEF6ED" w:themeColor="accent4"/>
        <w:bottom w:val="single" w:sz="8" w:space="0" w:color="BEF6ED" w:themeColor="accent4"/>
        <w:right w:val="single" w:sz="8" w:space="0" w:color="BEF6ED" w:themeColor="accent4"/>
        <w:insideH w:val="single" w:sz="8" w:space="0" w:color="BEF6ED" w:themeColor="accent4"/>
        <w:insideV w:val="single" w:sz="8" w:space="0" w:color="BEF6ED" w:themeColor="accent4"/>
      </w:tblBorders>
    </w:tblPr>
    <w:tcPr>
      <w:shd w:val="clear" w:color="auto" w:fill="EEFCF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E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DFB" w:themeFill="accent4" w:themeFillTint="33"/>
      </w:tcPr>
    </w:tblStylePr>
    <w:tblStylePr w:type="band1Vert">
      <w:tblPr/>
      <w:tcPr>
        <w:shd w:val="clear" w:color="auto" w:fill="DEFAF5" w:themeFill="accent4" w:themeFillTint="7F"/>
      </w:tcPr>
    </w:tblStylePr>
    <w:tblStylePr w:type="band1Horz">
      <w:tblPr/>
      <w:tcPr>
        <w:tcBorders>
          <w:insideH w:val="single" w:sz="6" w:space="0" w:color="BEF6ED" w:themeColor="accent4"/>
          <w:insideV w:val="single" w:sz="6" w:space="0" w:color="BEF6ED" w:themeColor="accent4"/>
        </w:tcBorders>
        <w:shd w:val="clear" w:color="auto" w:fill="DEFAF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E8D2" w:themeColor="accent5"/>
        <w:left w:val="single" w:sz="8" w:space="0" w:color="5EE8D2" w:themeColor="accent5"/>
        <w:bottom w:val="single" w:sz="8" w:space="0" w:color="5EE8D2" w:themeColor="accent5"/>
        <w:right w:val="single" w:sz="8" w:space="0" w:color="5EE8D2" w:themeColor="accent5"/>
        <w:insideH w:val="single" w:sz="8" w:space="0" w:color="5EE8D2" w:themeColor="accent5"/>
        <w:insideV w:val="single" w:sz="8" w:space="0" w:color="5EE8D2" w:themeColor="accent5"/>
      </w:tblBorders>
    </w:tblPr>
    <w:tcPr>
      <w:shd w:val="clear" w:color="auto" w:fill="D7F9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AF5" w:themeFill="accent5" w:themeFillTint="33"/>
      </w:tcPr>
    </w:tblStylePr>
    <w:tblStylePr w:type="band1Vert">
      <w:tblPr/>
      <w:tcPr>
        <w:shd w:val="clear" w:color="auto" w:fill="AEF3E8" w:themeFill="accent5" w:themeFillTint="7F"/>
      </w:tcPr>
    </w:tblStylePr>
    <w:tblStylePr w:type="band1Horz">
      <w:tblPr/>
      <w:tcPr>
        <w:tcBorders>
          <w:insideH w:val="single" w:sz="6" w:space="0" w:color="5EE8D2" w:themeColor="accent5"/>
          <w:insideV w:val="single" w:sz="6" w:space="0" w:color="5EE8D2" w:themeColor="accent5"/>
        </w:tcBorders>
        <w:shd w:val="clear" w:color="auto" w:fill="AEF3E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D8D8" w:themeColor="accent6"/>
        <w:left w:val="single" w:sz="8" w:space="0" w:color="D8D8D8" w:themeColor="accent6"/>
        <w:bottom w:val="single" w:sz="8" w:space="0" w:color="D8D8D8" w:themeColor="accent6"/>
        <w:right w:val="single" w:sz="8" w:space="0" w:color="D8D8D8" w:themeColor="accent6"/>
        <w:insideH w:val="single" w:sz="8" w:space="0" w:color="D8D8D8" w:themeColor="accent6"/>
        <w:insideV w:val="single" w:sz="8" w:space="0" w:color="D8D8D8" w:themeColor="accent6"/>
      </w:tblBorders>
    </w:tblPr>
    <w:tcPr>
      <w:shd w:val="clear" w:color="auto" w:fill="F5F5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6" w:themeFillTint="33"/>
      </w:tcPr>
    </w:tblStylePr>
    <w:tblStylePr w:type="band1Vert">
      <w:tblPr/>
      <w:tcPr>
        <w:shd w:val="clear" w:color="auto" w:fill="EBEBEB" w:themeFill="accent6" w:themeFillTint="7F"/>
      </w:tcPr>
    </w:tblStylePr>
    <w:tblStylePr w:type="band1Horz">
      <w:tblPr/>
      <w:tcPr>
        <w:tcBorders>
          <w:insideH w:val="single" w:sz="6" w:space="0" w:color="D8D8D8" w:themeColor="accent6"/>
          <w:insideV w:val="single" w:sz="6" w:space="0" w:color="D8D8D8" w:themeColor="accent6"/>
        </w:tcBorders>
        <w:shd w:val="clear" w:color="auto" w:fill="EBEB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F6A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F6A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F6A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F6A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AD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AD2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D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F8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F8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F8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F8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B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BA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C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F5E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F5E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F5E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F5E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FAF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FAF5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CF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F6E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F6E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F6E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F6E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FAF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FAF5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9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E8D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E8D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E8D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E8D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F3E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F3E8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D8D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D8D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D8D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D8D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EB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EBEB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5CDD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F6A5" w:themeColor="accent1"/>
        <w:bottom w:val="single" w:sz="8" w:space="0" w:color="E6F6A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F6A5" w:themeColor="accent1"/>
        </w:tcBorders>
      </w:tcPr>
    </w:tblStylePr>
    <w:tblStylePr w:type="lastRow">
      <w:rPr>
        <w:b/>
        <w:bCs/>
        <w:color w:val="C5CDD9" w:themeColor="text2"/>
      </w:rPr>
      <w:tblPr/>
      <w:tcPr>
        <w:tcBorders>
          <w:top w:val="single" w:sz="8" w:space="0" w:color="E6F6A5" w:themeColor="accent1"/>
          <w:bottom w:val="single" w:sz="8" w:space="0" w:color="E6F6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F6A5" w:themeColor="accent1"/>
          <w:bottom w:val="single" w:sz="8" w:space="0" w:color="E6F6A5" w:themeColor="accent1"/>
        </w:tcBorders>
      </w:tcPr>
    </w:tblStylePr>
    <w:tblStylePr w:type="band1Vert">
      <w:tblPr/>
      <w:tcPr>
        <w:shd w:val="clear" w:color="auto" w:fill="F8FCE8" w:themeFill="accent1" w:themeFillTint="3F"/>
      </w:tcPr>
    </w:tblStylePr>
    <w:tblStylePr w:type="band1Horz">
      <w:tblPr/>
      <w:tcPr>
        <w:shd w:val="clear" w:color="auto" w:fill="F8FCE8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F852" w:themeColor="accent2"/>
        <w:bottom w:val="single" w:sz="8" w:space="0" w:color="D1F8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F852" w:themeColor="accent2"/>
        </w:tcBorders>
      </w:tcPr>
    </w:tblStylePr>
    <w:tblStylePr w:type="lastRow">
      <w:rPr>
        <w:b/>
        <w:bCs/>
        <w:color w:val="C5CDD9" w:themeColor="text2"/>
      </w:rPr>
      <w:tblPr/>
      <w:tcPr>
        <w:tcBorders>
          <w:top w:val="single" w:sz="8" w:space="0" w:color="D1F852" w:themeColor="accent2"/>
          <w:bottom w:val="single" w:sz="8" w:space="0" w:color="D1F8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F852" w:themeColor="accent2"/>
          <w:bottom w:val="single" w:sz="8" w:space="0" w:color="D1F852" w:themeColor="accent2"/>
        </w:tcBorders>
      </w:tcPr>
    </w:tblStylePr>
    <w:tblStylePr w:type="band1Vert">
      <w:tblPr/>
      <w:tcPr>
        <w:shd w:val="clear" w:color="auto" w:fill="F3FDD4" w:themeFill="accent2" w:themeFillTint="3F"/>
      </w:tcPr>
    </w:tblStylePr>
    <w:tblStylePr w:type="band1Horz">
      <w:tblPr/>
      <w:tcPr>
        <w:shd w:val="clear" w:color="auto" w:fill="F3FDD4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F5EC" w:themeColor="accent3"/>
        <w:bottom w:val="single" w:sz="8" w:space="0" w:color="BFF5E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F5EC" w:themeColor="accent3"/>
        </w:tcBorders>
      </w:tcPr>
    </w:tblStylePr>
    <w:tblStylePr w:type="lastRow">
      <w:rPr>
        <w:b/>
        <w:bCs/>
        <w:color w:val="C5CDD9" w:themeColor="text2"/>
      </w:rPr>
      <w:tblPr/>
      <w:tcPr>
        <w:tcBorders>
          <w:top w:val="single" w:sz="8" w:space="0" w:color="BFF5EC" w:themeColor="accent3"/>
          <w:bottom w:val="single" w:sz="8" w:space="0" w:color="BFF5E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F5EC" w:themeColor="accent3"/>
          <w:bottom w:val="single" w:sz="8" w:space="0" w:color="BFF5EC" w:themeColor="accent3"/>
        </w:tcBorders>
      </w:tcPr>
    </w:tblStylePr>
    <w:tblStylePr w:type="band1Vert">
      <w:tblPr/>
      <w:tcPr>
        <w:shd w:val="clear" w:color="auto" w:fill="EFFCFA" w:themeFill="accent3" w:themeFillTint="3F"/>
      </w:tcPr>
    </w:tblStylePr>
    <w:tblStylePr w:type="band1Horz">
      <w:tblPr/>
      <w:tcPr>
        <w:shd w:val="clear" w:color="auto" w:fill="EFFCFA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EF6ED" w:themeColor="accent4"/>
        <w:bottom w:val="single" w:sz="8" w:space="0" w:color="BEF6E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F6ED" w:themeColor="accent4"/>
        </w:tcBorders>
      </w:tcPr>
    </w:tblStylePr>
    <w:tblStylePr w:type="lastRow">
      <w:rPr>
        <w:b/>
        <w:bCs/>
        <w:color w:val="C5CDD9" w:themeColor="text2"/>
      </w:rPr>
      <w:tblPr/>
      <w:tcPr>
        <w:tcBorders>
          <w:top w:val="single" w:sz="8" w:space="0" w:color="BEF6ED" w:themeColor="accent4"/>
          <w:bottom w:val="single" w:sz="8" w:space="0" w:color="BEF6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F6ED" w:themeColor="accent4"/>
          <w:bottom w:val="single" w:sz="8" w:space="0" w:color="BEF6ED" w:themeColor="accent4"/>
        </w:tcBorders>
      </w:tcPr>
    </w:tblStylePr>
    <w:tblStylePr w:type="band1Vert">
      <w:tblPr/>
      <w:tcPr>
        <w:shd w:val="clear" w:color="auto" w:fill="EEFCFA" w:themeFill="accent4" w:themeFillTint="3F"/>
      </w:tcPr>
    </w:tblStylePr>
    <w:tblStylePr w:type="band1Horz">
      <w:tblPr/>
      <w:tcPr>
        <w:shd w:val="clear" w:color="auto" w:fill="EEFCFA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E8D2" w:themeColor="accent5"/>
        <w:bottom w:val="single" w:sz="8" w:space="0" w:color="5EE8D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E8D2" w:themeColor="accent5"/>
        </w:tcBorders>
      </w:tcPr>
    </w:tblStylePr>
    <w:tblStylePr w:type="lastRow">
      <w:rPr>
        <w:b/>
        <w:bCs/>
        <w:color w:val="C5CDD9" w:themeColor="text2"/>
      </w:rPr>
      <w:tblPr/>
      <w:tcPr>
        <w:tcBorders>
          <w:top w:val="single" w:sz="8" w:space="0" w:color="5EE8D2" w:themeColor="accent5"/>
          <w:bottom w:val="single" w:sz="8" w:space="0" w:color="5EE8D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E8D2" w:themeColor="accent5"/>
          <w:bottom w:val="single" w:sz="8" w:space="0" w:color="5EE8D2" w:themeColor="accent5"/>
        </w:tcBorders>
      </w:tcPr>
    </w:tblStylePr>
    <w:tblStylePr w:type="band1Vert">
      <w:tblPr/>
      <w:tcPr>
        <w:shd w:val="clear" w:color="auto" w:fill="D7F9F3" w:themeFill="accent5" w:themeFillTint="3F"/>
      </w:tcPr>
    </w:tblStylePr>
    <w:tblStylePr w:type="band1Horz">
      <w:tblPr/>
      <w:tcPr>
        <w:shd w:val="clear" w:color="auto" w:fill="D7F9F3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D8D8" w:themeColor="accent6"/>
        <w:bottom w:val="single" w:sz="8" w:space="0" w:color="D8D8D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D8D8" w:themeColor="accent6"/>
        </w:tcBorders>
      </w:tcPr>
    </w:tblStylePr>
    <w:tblStylePr w:type="lastRow">
      <w:rPr>
        <w:b/>
        <w:bCs/>
        <w:color w:val="C5CDD9" w:themeColor="text2"/>
      </w:rPr>
      <w:tblPr/>
      <w:tcPr>
        <w:tcBorders>
          <w:top w:val="single" w:sz="8" w:space="0" w:color="D8D8D8" w:themeColor="accent6"/>
          <w:bottom w:val="single" w:sz="8" w:space="0" w:color="D8D8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D8D8" w:themeColor="accent6"/>
          <w:bottom w:val="single" w:sz="8" w:space="0" w:color="D8D8D8" w:themeColor="accent6"/>
        </w:tcBorders>
      </w:tcPr>
    </w:tblStylePr>
    <w:tblStylePr w:type="band1Vert">
      <w:tblPr/>
      <w:tcPr>
        <w:shd w:val="clear" w:color="auto" w:fill="F5F5F5" w:themeFill="accent6" w:themeFillTint="3F"/>
      </w:tcPr>
    </w:tblStylePr>
    <w:tblStylePr w:type="band1Horz">
      <w:tblPr/>
      <w:tcPr>
        <w:shd w:val="clear" w:color="auto" w:fill="F5F5F5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F6A5" w:themeColor="accent1"/>
        <w:left w:val="single" w:sz="8" w:space="0" w:color="E6F6A5" w:themeColor="accent1"/>
        <w:bottom w:val="single" w:sz="8" w:space="0" w:color="E6F6A5" w:themeColor="accent1"/>
        <w:right w:val="single" w:sz="8" w:space="0" w:color="E6F6A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F6A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F6A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F6A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F852" w:themeColor="accent2"/>
        <w:left w:val="single" w:sz="8" w:space="0" w:color="D1F852" w:themeColor="accent2"/>
        <w:bottom w:val="single" w:sz="8" w:space="0" w:color="D1F852" w:themeColor="accent2"/>
        <w:right w:val="single" w:sz="8" w:space="0" w:color="D1F8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F8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F8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F8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D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D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F5EC" w:themeColor="accent3"/>
        <w:left w:val="single" w:sz="8" w:space="0" w:color="BFF5EC" w:themeColor="accent3"/>
        <w:bottom w:val="single" w:sz="8" w:space="0" w:color="BFF5EC" w:themeColor="accent3"/>
        <w:right w:val="single" w:sz="8" w:space="0" w:color="BFF5E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F5E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F5E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F5E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C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C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F6ED" w:themeColor="accent4"/>
        <w:left w:val="single" w:sz="8" w:space="0" w:color="BEF6ED" w:themeColor="accent4"/>
        <w:bottom w:val="single" w:sz="8" w:space="0" w:color="BEF6ED" w:themeColor="accent4"/>
        <w:right w:val="single" w:sz="8" w:space="0" w:color="BEF6E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F6E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F6E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F6E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CF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CF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E8D2" w:themeColor="accent5"/>
        <w:left w:val="single" w:sz="8" w:space="0" w:color="5EE8D2" w:themeColor="accent5"/>
        <w:bottom w:val="single" w:sz="8" w:space="0" w:color="5EE8D2" w:themeColor="accent5"/>
        <w:right w:val="single" w:sz="8" w:space="0" w:color="5EE8D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E8D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E8D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E8D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9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9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D8D8" w:themeColor="accent6"/>
        <w:left w:val="single" w:sz="8" w:space="0" w:color="D8D8D8" w:themeColor="accent6"/>
        <w:bottom w:val="single" w:sz="8" w:space="0" w:color="D8D8D8" w:themeColor="accent6"/>
        <w:right w:val="single" w:sz="8" w:space="0" w:color="D8D8D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D8D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D8D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D8D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CF8BB" w:themeColor="accent1" w:themeTint="BF"/>
        <w:left w:val="single" w:sz="8" w:space="0" w:color="ECF8BB" w:themeColor="accent1" w:themeTint="BF"/>
        <w:bottom w:val="single" w:sz="8" w:space="0" w:color="ECF8BB" w:themeColor="accent1" w:themeTint="BF"/>
        <w:right w:val="single" w:sz="8" w:space="0" w:color="ECF8BB" w:themeColor="accent1" w:themeTint="BF"/>
        <w:insideH w:val="single" w:sz="8" w:space="0" w:color="ECF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8BB" w:themeColor="accent1" w:themeTint="BF"/>
          <w:left w:val="single" w:sz="8" w:space="0" w:color="ECF8BB" w:themeColor="accent1" w:themeTint="BF"/>
          <w:bottom w:val="single" w:sz="8" w:space="0" w:color="ECF8BB" w:themeColor="accent1" w:themeTint="BF"/>
          <w:right w:val="single" w:sz="8" w:space="0" w:color="ECF8BB" w:themeColor="accent1" w:themeTint="BF"/>
          <w:insideH w:val="nil"/>
          <w:insideV w:val="nil"/>
        </w:tcBorders>
        <w:shd w:val="clear" w:color="auto" w:fill="E6F6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8BB" w:themeColor="accent1" w:themeTint="BF"/>
          <w:left w:val="single" w:sz="8" w:space="0" w:color="ECF8BB" w:themeColor="accent1" w:themeTint="BF"/>
          <w:bottom w:val="single" w:sz="8" w:space="0" w:color="ECF8BB" w:themeColor="accent1" w:themeTint="BF"/>
          <w:right w:val="single" w:sz="8" w:space="0" w:color="ECF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CF97D" w:themeColor="accent2" w:themeTint="BF"/>
        <w:left w:val="single" w:sz="8" w:space="0" w:color="DCF97D" w:themeColor="accent2" w:themeTint="BF"/>
        <w:bottom w:val="single" w:sz="8" w:space="0" w:color="DCF97D" w:themeColor="accent2" w:themeTint="BF"/>
        <w:right w:val="single" w:sz="8" w:space="0" w:color="DCF97D" w:themeColor="accent2" w:themeTint="BF"/>
        <w:insideH w:val="single" w:sz="8" w:space="0" w:color="DCF97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97D" w:themeColor="accent2" w:themeTint="BF"/>
          <w:left w:val="single" w:sz="8" w:space="0" w:color="DCF97D" w:themeColor="accent2" w:themeTint="BF"/>
          <w:bottom w:val="single" w:sz="8" w:space="0" w:color="DCF97D" w:themeColor="accent2" w:themeTint="BF"/>
          <w:right w:val="single" w:sz="8" w:space="0" w:color="DCF97D" w:themeColor="accent2" w:themeTint="BF"/>
          <w:insideH w:val="nil"/>
          <w:insideV w:val="nil"/>
        </w:tcBorders>
        <w:shd w:val="clear" w:color="auto" w:fill="D1F8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97D" w:themeColor="accent2" w:themeTint="BF"/>
          <w:left w:val="single" w:sz="8" w:space="0" w:color="DCF97D" w:themeColor="accent2" w:themeTint="BF"/>
          <w:bottom w:val="single" w:sz="8" w:space="0" w:color="DCF97D" w:themeColor="accent2" w:themeTint="BF"/>
          <w:right w:val="single" w:sz="8" w:space="0" w:color="DCF97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D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D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EF7F0" w:themeColor="accent3" w:themeTint="BF"/>
        <w:left w:val="single" w:sz="8" w:space="0" w:color="CEF7F0" w:themeColor="accent3" w:themeTint="BF"/>
        <w:bottom w:val="single" w:sz="8" w:space="0" w:color="CEF7F0" w:themeColor="accent3" w:themeTint="BF"/>
        <w:right w:val="single" w:sz="8" w:space="0" w:color="CEF7F0" w:themeColor="accent3" w:themeTint="BF"/>
        <w:insideH w:val="single" w:sz="8" w:space="0" w:color="CEF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F7F0" w:themeColor="accent3" w:themeTint="BF"/>
          <w:left w:val="single" w:sz="8" w:space="0" w:color="CEF7F0" w:themeColor="accent3" w:themeTint="BF"/>
          <w:bottom w:val="single" w:sz="8" w:space="0" w:color="CEF7F0" w:themeColor="accent3" w:themeTint="BF"/>
          <w:right w:val="single" w:sz="8" w:space="0" w:color="CEF7F0" w:themeColor="accent3" w:themeTint="BF"/>
          <w:insideH w:val="nil"/>
          <w:insideV w:val="nil"/>
        </w:tcBorders>
        <w:shd w:val="clear" w:color="auto" w:fill="BFF5E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F7F0" w:themeColor="accent3" w:themeTint="BF"/>
          <w:left w:val="single" w:sz="8" w:space="0" w:color="CEF7F0" w:themeColor="accent3" w:themeTint="BF"/>
          <w:bottom w:val="single" w:sz="8" w:space="0" w:color="CEF7F0" w:themeColor="accent3" w:themeTint="BF"/>
          <w:right w:val="single" w:sz="8" w:space="0" w:color="CEF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C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EF8F1" w:themeColor="accent4" w:themeTint="BF"/>
        <w:left w:val="single" w:sz="8" w:space="0" w:color="CEF8F1" w:themeColor="accent4" w:themeTint="BF"/>
        <w:bottom w:val="single" w:sz="8" w:space="0" w:color="CEF8F1" w:themeColor="accent4" w:themeTint="BF"/>
        <w:right w:val="single" w:sz="8" w:space="0" w:color="CEF8F1" w:themeColor="accent4" w:themeTint="BF"/>
        <w:insideH w:val="single" w:sz="8" w:space="0" w:color="CEF8F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F8F1" w:themeColor="accent4" w:themeTint="BF"/>
          <w:left w:val="single" w:sz="8" w:space="0" w:color="CEF8F1" w:themeColor="accent4" w:themeTint="BF"/>
          <w:bottom w:val="single" w:sz="8" w:space="0" w:color="CEF8F1" w:themeColor="accent4" w:themeTint="BF"/>
          <w:right w:val="single" w:sz="8" w:space="0" w:color="CEF8F1" w:themeColor="accent4" w:themeTint="BF"/>
          <w:insideH w:val="nil"/>
          <w:insideV w:val="nil"/>
        </w:tcBorders>
        <w:shd w:val="clear" w:color="auto" w:fill="BEF6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F8F1" w:themeColor="accent4" w:themeTint="BF"/>
          <w:left w:val="single" w:sz="8" w:space="0" w:color="CEF8F1" w:themeColor="accent4" w:themeTint="BF"/>
          <w:bottom w:val="single" w:sz="8" w:space="0" w:color="CEF8F1" w:themeColor="accent4" w:themeTint="BF"/>
          <w:right w:val="single" w:sz="8" w:space="0" w:color="CEF8F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C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6EDDD" w:themeColor="accent5" w:themeTint="BF"/>
        <w:left w:val="single" w:sz="8" w:space="0" w:color="86EDDD" w:themeColor="accent5" w:themeTint="BF"/>
        <w:bottom w:val="single" w:sz="8" w:space="0" w:color="86EDDD" w:themeColor="accent5" w:themeTint="BF"/>
        <w:right w:val="single" w:sz="8" w:space="0" w:color="86EDDD" w:themeColor="accent5" w:themeTint="BF"/>
        <w:insideH w:val="single" w:sz="8" w:space="0" w:color="86EDD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EDDD" w:themeColor="accent5" w:themeTint="BF"/>
          <w:left w:val="single" w:sz="8" w:space="0" w:color="86EDDD" w:themeColor="accent5" w:themeTint="BF"/>
          <w:bottom w:val="single" w:sz="8" w:space="0" w:color="86EDDD" w:themeColor="accent5" w:themeTint="BF"/>
          <w:right w:val="single" w:sz="8" w:space="0" w:color="86EDDD" w:themeColor="accent5" w:themeTint="BF"/>
          <w:insideH w:val="nil"/>
          <w:insideV w:val="nil"/>
        </w:tcBorders>
        <w:shd w:val="clear" w:color="auto" w:fill="5EE8D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EDDD" w:themeColor="accent5" w:themeTint="BF"/>
          <w:left w:val="single" w:sz="8" w:space="0" w:color="86EDDD" w:themeColor="accent5" w:themeTint="BF"/>
          <w:bottom w:val="single" w:sz="8" w:space="0" w:color="86EDDD" w:themeColor="accent5" w:themeTint="BF"/>
          <w:right w:val="single" w:sz="8" w:space="0" w:color="86EDD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9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9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1E1E1" w:themeColor="accent6" w:themeTint="BF"/>
        <w:left w:val="single" w:sz="8" w:space="0" w:color="E1E1E1" w:themeColor="accent6" w:themeTint="BF"/>
        <w:bottom w:val="single" w:sz="8" w:space="0" w:color="E1E1E1" w:themeColor="accent6" w:themeTint="BF"/>
        <w:right w:val="single" w:sz="8" w:space="0" w:color="E1E1E1" w:themeColor="accent6" w:themeTint="BF"/>
        <w:insideH w:val="single" w:sz="8" w:space="0" w:color="E1E1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E1E1" w:themeColor="accent6" w:themeTint="BF"/>
          <w:left w:val="single" w:sz="8" w:space="0" w:color="E1E1E1" w:themeColor="accent6" w:themeTint="BF"/>
          <w:bottom w:val="single" w:sz="8" w:space="0" w:color="E1E1E1" w:themeColor="accent6" w:themeTint="BF"/>
          <w:right w:val="single" w:sz="8" w:space="0" w:color="E1E1E1" w:themeColor="accent6" w:themeTint="BF"/>
          <w:insideH w:val="nil"/>
          <w:insideV w:val="nil"/>
        </w:tcBorders>
        <w:shd w:val="clear" w:color="auto" w:fill="D8D8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6" w:themeTint="BF"/>
          <w:left w:val="single" w:sz="8" w:space="0" w:color="E1E1E1" w:themeColor="accent6" w:themeTint="BF"/>
          <w:bottom w:val="single" w:sz="8" w:space="0" w:color="E1E1E1" w:themeColor="accent6" w:themeTint="BF"/>
          <w:right w:val="single" w:sz="8" w:space="0" w:color="E1E1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F6A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6A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F6A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F8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8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F8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F5E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F5E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F5E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F6E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6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F6E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E8D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E8D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E8D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D8D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b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Web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572222"/>
    <w:pPr>
      <w:spacing w:after="0" w:line="240" w:lineRule="auto"/>
    </w:pPr>
  </w:style>
  <w:style w:type="character" w:customStyle="1" w:styleId="afffe">
    <w:name w:val="記 (文字)"/>
    <w:basedOn w:val="a2"/>
    <w:link w:val="af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">
    <w:name w:val="page number"/>
    <w:basedOn w:val="a2"/>
    <w:uiPriority w:val="99"/>
    <w:semiHidden/>
    <w:unhideWhenUsed/>
    <w:rsid w:val="00572222"/>
    <w:rPr>
      <w:sz w:val="22"/>
    </w:rPr>
  </w:style>
  <w:style w:type="table" w:styleId="1f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2">
    <w:name w:val="Quote"/>
    <w:basedOn w:val="a1"/>
    <w:next w:val="a1"/>
    <w:link w:val="affff3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c">
    <w:name w:val="Salutation"/>
    <w:basedOn w:val="a1"/>
    <w:next w:val="a1"/>
    <w:link w:val="affff4"/>
    <w:uiPriority w:val="5"/>
    <w:qFormat/>
    <w:rsid w:val="00C976EC"/>
  </w:style>
  <w:style w:type="character" w:customStyle="1" w:styleId="affff4">
    <w:name w:val="挨拶文 (文字)"/>
    <w:basedOn w:val="a2"/>
    <w:link w:val="ac"/>
    <w:uiPriority w:val="5"/>
    <w:rsid w:val="00C976EC"/>
    <w:rPr>
      <w:rFonts w:eastAsia="Meiryo UI"/>
      <w:color w:val="auto"/>
    </w:rPr>
  </w:style>
  <w:style w:type="paragraph" w:styleId="af">
    <w:name w:val="Signature"/>
    <w:basedOn w:val="a1"/>
    <w:next w:val="a1"/>
    <w:link w:val="affff5"/>
    <w:uiPriority w:val="7"/>
    <w:qFormat/>
    <w:rsid w:val="00C976EC"/>
    <w:pPr>
      <w:contextualSpacing/>
    </w:pPr>
  </w:style>
  <w:style w:type="character" w:customStyle="1" w:styleId="affff5">
    <w:name w:val="署名 (文字)"/>
    <w:basedOn w:val="a2"/>
    <w:link w:val="af"/>
    <w:uiPriority w:val="7"/>
    <w:rsid w:val="00C976EC"/>
    <w:rPr>
      <w:rFonts w:eastAsia="Meiryo UI"/>
      <w:color w:val="auto"/>
    </w:rPr>
  </w:style>
  <w:style w:type="character" w:styleId="affff6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7">
    <w:name w:val="Subtitle"/>
    <w:basedOn w:val="a1"/>
    <w:next w:val="a1"/>
    <w:link w:val="affff8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8">
    <w:name w:val="副題 (文字)"/>
    <w:basedOn w:val="a2"/>
    <w:link w:val="affff7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9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a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-D1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1"/>
    <w:next w:val="a1"/>
    <w:link w:val="afffff3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3">
    <w:name w:val="表題 (文字)"/>
    <w:basedOn w:val="a2"/>
    <w:link w:val="afffff2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4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BEC4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c\AppData\Local\Packages\Microsoft.Office.Desktop_8wekyb3d8bbwe\LocalCache\Roaming\Microsoft\Templates\&#12514;&#12480;&#12531;%20&#12459;&#12503;&#12475;&#12523;%20&#12524;&#12479;&#12540;&#12504;&#12483;&#12489;.dotx" TargetMode="External"/></Relationships>
</file>

<file path=word/theme/theme1.xml><?xml version="1.0" encoding="utf-8"?>
<a:theme xmlns:a="http://schemas.openxmlformats.org/drawingml/2006/main" name="Personal Letterhead">
  <a:themeElements>
    <a:clrScheme name="ユーザー定義 36">
      <a:dk1>
        <a:sysClr val="windowText" lastClr="000000"/>
      </a:dk1>
      <a:lt1>
        <a:sysClr val="window" lastClr="FFFFFF"/>
      </a:lt1>
      <a:dk2>
        <a:srgbClr val="C5CDD9"/>
      </a:dk2>
      <a:lt2>
        <a:srgbClr val="FFFFFF"/>
      </a:lt2>
      <a:accent1>
        <a:srgbClr val="E6F6A5"/>
      </a:accent1>
      <a:accent2>
        <a:srgbClr val="D1F852"/>
      </a:accent2>
      <a:accent3>
        <a:srgbClr val="BFF5EC"/>
      </a:accent3>
      <a:accent4>
        <a:srgbClr val="BEF6ED"/>
      </a:accent4>
      <a:accent5>
        <a:srgbClr val="5EE8D2"/>
      </a:accent5>
      <a:accent6>
        <a:srgbClr val="D8D8D8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d2119c3e-03af-4a9c-aca0-df022cddb5d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BC3DED85F56A4E95D6DC8612D25EE0" ma:contentTypeVersion="12" ma:contentTypeDescription="新しいドキュメントを作成します。" ma:contentTypeScope="" ma:versionID="a1e74c2b64c9659b6f6e0db5f294c895">
  <xsd:schema xmlns:xsd="http://www.w3.org/2001/XMLSchema" xmlns:xs="http://www.w3.org/2001/XMLSchema" xmlns:p="http://schemas.microsoft.com/office/2006/metadata/properties" xmlns:ns2="d2119c3e-03af-4a9c-aca0-df022cddb5d2" xmlns:ns3="0505f23d-3bd2-40c6-879a-e0486709f51b" targetNamespace="http://schemas.microsoft.com/office/2006/metadata/properties" ma:root="true" ma:fieldsID="57613a3724fbb717ae2e257525dbc56c" ns2:_="" ns3:_="">
    <xsd:import namespace="d2119c3e-03af-4a9c-aca0-df022cddb5d2"/>
    <xsd:import namespace="0505f23d-3bd2-40c6-879a-e0486709f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19c3e-03af-4a9c-aca0-df022cddb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5f23d-3bd2-40c6-879a-e0486709f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d2119c3e-03af-4a9c-aca0-df022cddb5d2"/>
  </ds:schemaRefs>
</ds:datastoreItem>
</file>

<file path=customXml/itemProps3.xml><?xml version="1.0" encoding="utf-8"?>
<ds:datastoreItem xmlns:ds="http://schemas.openxmlformats.org/officeDocument/2006/customXml" ds:itemID="{93EB1765-B859-4628-B83E-41AE0E060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A7FC0-6EA2-449B-8690-54F5C53EE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19c3e-03af-4a9c-aca0-df022cddb5d2"/>
    <ds:schemaRef ds:uri="0505f23d-3bd2-40c6-879a-e0486709f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モダン カプセル レターヘッド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2022-07-21T01:10:00Z</dcterms:created>
  <dcterms:modified xsi:type="dcterms:W3CDTF">2022-07-21T06:39:00Z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0x01010038BC3DED85F56A4E95D6DC8612D25EE0</vt:lpwstr>
  </property>
</Properties>
</file>